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58F6" w14:textId="77777777" w:rsidR="00AD0526" w:rsidRPr="000048DC" w:rsidRDefault="00AD0526" w:rsidP="00AD0526">
      <w:pPr>
        <w:rPr>
          <w:b/>
        </w:rPr>
      </w:pPr>
      <w:r w:rsidRPr="000048DC">
        <w:rPr>
          <w:b/>
        </w:rPr>
        <w:t xml:space="preserve">Sarajevo, </w:t>
      </w:r>
      <w:r w:rsidR="000048DC" w:rsidRPr="000048DC">
        <w:rPr>
          <w:b/>
        </w:rPr>
        <w:t>15.9.2023.</w:t>
      </w:r>
    </w:p>
    <w:p w14:paraId="6716A816" w14:textId="77777777" w:rsidR="00AD0526" w:rsidRPr="000048DC" w:rsidRDefault="00AD0526" w:rsidP="00AD0526">
      <w:pPr>
        <w:rPr>
          <w:b/>
        </w:rPr>
      </w:pPr>
      <w:r w:rsidRPr="000048DC">
        <w:rPr>
          <w:b/>
        </w:rPr>
        <w:t>Djelovodni broj:</w:t>
      </w:r>
      <w:r w:rsidR="000048DC">
        <w:rPr>
          <w:b/>
        </w:rPr>
        <w:t xml:space="preserve"> </w:t>
      </w:r>
      <w:r w:rsidR="000048DC" w:rsidRPr="000048DC">
        <w:rPr>
          <w:b/>
        </w:rPr>
        <w:t>02-34-1777-1/23</w:t>
      </w:r>
    </w:p>
    <w:p w14:paraId="6B3B4236" w14:textId="77777777" w:rsidR="00AD0526" w:rsidRPr="000048DC" w:rsidRDefault="000048DC" w:rsidP="008E245E">
      <w:pPr>
        <w:jc w:val="center"/>
        <w:rPr>
          <w:b/>
          <w:sz w:val="28"/>
          <w:szCs w:val="28"/>
        </w:rPr>
      </w:pPr>
      <w:r w:rsidRPr="000048DC">
        <w:rPr>
          <w:b/>
          <w:sz w:val="28"/>
          <w:szCs w:val="28"/>
        </w:rPr>
        <w:t>Kalendar pisanih provjera znanja za Osnovnu školu Centra</w:t>
      </w:r>
    </w:p>
    <w:p w14:paraId="5B67F2DF" w14:textId="77777777" w:rsidR="00AD0526" w:rsidRPr="000048DC" w:rsidRDefault="00AD0526" w:rsidP="008E245E">
      <w:pPr>
        <w:jc w:val="center"/>
        <w:rPr>
          <w:b/>
          <w:sz w:val="28"/>
          <w:szCs w:val="28"/>
        </w:rPr>
      </w:pPr>
    </w:p>
    <w:p w14:paraId="3DDD4C86" w14:textId="77777777" w:rsidR="008E245E" w:rsidRPr="00FC29DF" w:rsidRDefault="008E245E" w:rsidP="008E245E">
      <w:pPr>
        <w:jc w:val="center"/>
        <w:rPr>
          <w:b/>
          <w:sz w:val="32"/>
          <w:szCs w:val="32"/>
        </w:rPr>
      </w:pP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578"/>
        <w:gridCol w:w="566"/>
        <w:gridCol w:w="500"/>
        <w:gridCol w:w="494"/>
        <w:gridCol w:w="472"/>
        <w:gridCol w:w="578"/>
        <w:gridCol w:w="566"/>
        <w:gridCol w:w="500"/>
        <w:gridCol w:w="544"/>
        <w:gridCol w:w="472"/>
        <w:gridCol w:w="578"/>
        <w:gridCol w:w="516"/>
        <w:gridCol w:w="500"/>
        <w:gridCol w:w="544"/>
        <w:gridCol w:w="472"/>
        <w:gridCol w:w="578"/>
        <w:gridCol w:w="516"/>
        <w:gridCol w:w="500"/>
        <w:gridCol w:w="544"/>
        <w:gridCol w:w="539"/>
        <w:gridCol w:w="6"/>
        <w:gridCol w:w="575"/>
        <w:gridCol w:w="516"/>
        <w:gridCol w:w="500"/>
        <w:gridCol w:w="705"/>
        <w:gridCol w:w="472"/>
      </w:tblGrid>
      <w:tr w:rsidR="008E245E" w:rsidRPr="00FC29DF" w14:paraId="47D3863A" w14:textId="77777777" w:rsidTr="00AD0526">
        <w:trPr>
          <w:trHeight w:val="368"/>
          <w:jc w:val="center"/>
        </w:trPr>
        <w:tc>
          <w:tcPr>
            <w:tcW w:w="445" w:type="pct"/>
            <w:vMerge w:val="restart"/>
            <w:vAlign w:val="center"/>
            <w:hideMark/>
          </w:tcPr>
          <w:p w14:paraId="6DCD7FA7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Odjeljenje</w:t>
            </w:r>
          </w:p>
        </w:tc>
        <w:tc>
          <w:tcPr>
            <w:tcW w:w="4555" w:type="pct"/>
            <w:gridSpan w:val="26"/>
            <w:hideMark/>
          </w:tcPr>
          <w:p w14:paraId="7FA714B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29DF">
              <w:rPr>
                <w:rFonts w:eastAsia="Calibri"/>
                <w:b/>
                <w:sz w:val="28"/>
                <w:szCs w:val="28"/>
              </w:rPr>
              <w:t>Septembar</w:t>
            </w:r>
          </w:p>
        </w:tc>
      </w:tr>
      <w:tr w:rsidR="008E245E" w:rsidRPr="00FC29DF" w14:paraId="40D68BC3" w14:textId="77777777" w:rsidTr="00AD0526">
        <w:trPr>
          <w:trHeight w:val="484"/>
          <w:jc w:val="center"/>
        </w:trPr>
        <w:tc>
          <w:tcPr>
            <w:tcW w:w="445" w:type="pct"/>
            <w:vMerge/>
            <w:vAlign w:val="center"/>
            <w:hideMark/>
          </w:tcPr>
          <w:p w14:paraId="18D14ABF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5" w:type="pct"/>
            <w:gridSpan w:val="5"/>
            <w:hideMark/>
          </w:tcPr>
          <w:p w14:paraId="302D358A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       I sedmica</w:t>
            </w:r>
          </w:p>
        </w:tc>
        <w:tc>
          <w:tcPr>
            <w:tcW w:w="912" w:type="pct"/>
            <w:gridSpan w:val="5"/>
            <w:vAlign w:val="center"/>
            <w:hideMark/>
          </w:tcPr>
          <w:p w14:paraId="516BB2C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 sedmica</w:t>
            </w:r>
          </w:p>
        </w:tc>
        <w:tc>
          <w:tcPr>
            <w:tcW w:w="896" w:type="pct"/>
            <w:gridSpan w:val="5"/>
            <w:vAlign w:val="center"/>
            <w:hideMark/>
          </w:tcPr>
          <w:p w14:paraId="2BB6F06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III sedmica</w:t>
            </w:r>
          </w:p>
        </w:tc>
        <w:tc>
          <w:tcPr>
            <w:tcW w:w="912" w:type="pct"/>
            <w:gridSpan w:val="6"/>
            <w:vAlign w:val="center"/>
            <w:hideMark/>
          </w:tcPr>
          <w:p w14:paraId="2431BDB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IV sedmica</w:t>
            </w:r>
          </w:p>
        </w:tc>
        <w:tc>
          <w:tcPr>
            <w:tcW w:w="940" w:type="pct"/>
            <w:gridSpan w:val="5"/>
            <w:hideMark/>
          </w:tcPr>
          <w:p w14:paraId="2348F472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V sedmica</w:t>
            </w:r>
          </w:p>
        </w:tc>
      </w:tr>
      <w:tr w:rsidR="00AD0526" w:rsidRPr="00FC29DF" w14:paraId="58412F60" w14:textId="77777777" w:rsidTr="00AD0526">
        <w:trPr>
          <w:trHeight w:val="307"/>
          <w:jc w:val="center"/>
        </w:trPr>
        <w:tc>
          <w:tcPr>
            <w:tcW w:w="445" w:type="pct"/>
            <w:vMerge/>
            <w:vAlign w:val="center"/>
            <w:hideMark/>
          </w:tcPr>
          <w:p w14:paraId="01BC8339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3802CAD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2C8F9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94" w:type="pct"/>
          </w:tcPr>
          <w:p w14:paraId="6E8DA3D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AD459D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Uto.</w:t>
            </w:r>
          </w:p>
        </w:tc>
        <w:tc>
          <w:tcPr>
            <w:tcW w:w="171" w:type="pct"/>
            <w:vAlign w:val="center"/>
          </w:tcPr>
          <w:p w14:paraId="4F8726A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EE2D28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69" w:type="pct"/>
            <w:vAlign w:val="center"/>
          </w:tcPr>
          <w:p w14:paraId="2EB424B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F0805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163" w:type="pct"/>
            <w:vAlign w:val="center"/>
          </w:tcPr>
          <w:p w14:paraId="5878E5A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10FBD5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197" w:type="pct"/>
            <w:vAlign w:val="center"/>
          </w:tcPr>
          <w:p w14:paraId="43DEB15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146BD3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94" w:type="pct"/>
            <w:vAlign w:val="center"/>
          </w:tcPr>
          <w:p w14:paraId="21D6841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D95F8F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Uto.</w:t>
            </w:r>
          </w:p>
        </w:tc>
        <w:tc>
          <w:tcPr>
            <w:tcW w:w="171" w:type="pct"/>
            <w:vAlign w:val="center"/>
          </w:tcPr>
          <w:p w14:paraId="3D7BEAD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5EC801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87" w:type="pct"/>
            <w:vAlign w:val="center"/>
          </w:tcPr>
          <w:p w14:paraId="6CFB9BB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92C59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63" w:type="pct"/>
            <w:vAlign w:val="center"/>
          </w:tcPr>
          <w:p w14:paraId="18B38F4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B8C1A3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197" w:type="pct"/>
            <w:vAlign w:val="center"/>
          </w:tcPr>
          <w:p w14:paraId="08D77DA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DFBAA2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77" w:type="pct"/>
            <w:vAlign w:val="center"/>
          </w:tcPr>
          <w:p w14:paraId="4ABAC4F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23708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171" w:type="pct"/>
            <w:vAlign w:val="center"/>
          </w:tcPr>
          <w:p w14:paraId="3C9FDBD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BC2360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87" w:type="pct"/>
            <w:vAlign w:val="center"/>
          </w:tcPr>
          <w:p w14:paraId="44A0743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A97B74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63" w:type="pct"/>
            <w:vAlign w:val="center"/>
          </w:tcPr>
          <w:p w14:paraId="095FE3D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EB43A9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197" w:type="pct"/>
            <w:vAlign w:val="center"/>
          </w:tcPr>
          <w:p w14:paraId="2337C4D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D88134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77" w:type="pct"/>
            <w:vAlign w:val="center"/>
          </w:tcPr>
          <w:p w14:paraId="5857443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E17E4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171" w:type="pct"/>
            <w:vAlign w:val="center"/>
          </w:tcPr>
          <w:p w14:paraId="33B714E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1A9E65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87" w:type="pct"/>
            <w:vAlign w:val="center"/>
          </w:tcPr>
          <w:p w14:paraId="3DF589B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FB0241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79" w:type="pct"/>
            <w:vAlign w:val="center"/>
          </w:tcPr>
          <w:p w14:paraId="7365698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8F7FA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Pet.</w:t>
            </w:r>
          </w:p>
        </w:tc>
        <w:tc>
          <w:tcPr>
            <w:tcW w:w="197" w:type="pct"/>
            <w:gridSpan w:val="2"/>
          </w:tcPr>
          <w:p w14:paraId="6021B28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7CB35C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77" w:type="pct"/>
          </w:tcPr>
          <w:p w14:paraId="19DB888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611B6C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172" w:type="pct"/>
          </w:tcPr>
          <w:p w14:paraId="409EB7C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FE31C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229" w:type="pct"/>
          </w:tcPr>
          <w:p w14:paraId="69C968C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EC4817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64" w:type="pct"/>
          </w:tcPr>
          <w:p w14:paraId="03A690E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1211C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</w:tr>
      <w:tr w:rsidR="00AD0526" w:rsidRPr="00FC29DF" w14:paraId="00157FA0" w14:textId="77777777" w:rsidTr="00AD0526">
        <w:trPr>
          <w:trHeight w:val="230"/>
          <w:jc w:val="center"/>
        </w:trPr>
        <w:tc>
          <w:tcPr>
            <w:tcW w:w="445" w:type="pct"/>
            <w:vMerge/>
            <w:vAlign w:val="center"/>
            <w:hideMark/>
          </w:tcPr>
          <w:p w14:paraId="57C34A2B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" w:type="pct"/>
          </w:tcPr>
          <w:p w14:paraId="7A013AB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" w:type="pct"/>
          </w:tcPr>
          <w:p w14:paraId="1C36A2A7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" w:type="pct"/>
          </w:tcPr>
          <w:p w14:paraId="770A933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6BBFA2A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14:paraId="31D0386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97" w:type="pct"/>
            <w:vAlign w:val="center"/>
            <w:hideMark/>
          </w:tcPr>
          <w:p w14:paraId="1C1005B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94" w:type="pct"/>
            <w:vAlign w:val="center"/>
            <w:hideMark/>
          </w:tcPr>
          <w:p w14:paraId="2DB7BF2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1" w:type="pct"/>
            <w:hideMark/>
          </w:tcPr>
          <w:p w14:paraId="7D2C2EA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87" w:type="pct"/>
            <w:vAlign w:val="center"/>
            <w:hideMark/>
          </w:tcPr>
          <w:p w14:paraId="23078CF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63" w:type="pct"/>
            <w:vAlign w:val="center"/>
            <w:hideMark/>
          </w:tcPr>
          <w:p w14:paraId="73B7018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97" w:type="pct"/>
            <w:vAlign w:val="center"/>
            <w:hideMark/>
          </w:tcPr>
          <w:p w14:paraId="4EC3255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77" w:type="pct"/>
            <w:vAlign w:val="center"/>
            <w:hideMark/>
          </w:tcPr>
          <w:p w14:paraId="2F7C273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71" w:type="pct"/>
            <w:vAlign w:val="center"/>
            <w:hideMark/>
          </w:tcPr>
          <w:p w14:paraId="48F8393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87" w:type="pct"/>
            <w:vAlign w:val="center"/>
            <w:hideMark/>
          </w:tcPr>
          <w:p w14:paraId="75B72E6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14:paraId="0F7CB75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197" w:type="pct"/>
            <w:vAlign w:val="center"/>
            <w:hideMark/>
          </w:tcPr>
          <w:p w14:paraId="3E92FAE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177" w:type="pct"/>
            <w:vAlign w:val="center"/>
            <w:hideMark/>
          </w:tcPr>
          <w:p w14:paraId="27AFFF0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171" w:type="pct"/>
            <w:vAlign w:val="center"/>
            <w:hideMark/>
          </w:tcPr>
          <w:p w14:paraId="25D88A17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187" w:type="pct"/>
            <w:vAlign w:val="center"/>
            <w:hideMark/>
          </w:tcPr>
          <w:p w14:paraId="7F364B3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179" w:type="pct"/>
            <w:vAlign w:val="center"/>
            <w:hideMark/>
          </w:tcPr>
          <w:p w14:paraId="60EFE23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6DC6D14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177" w:type="pct"/>
            <w:hideMark/>
          </w:tcPr>
          <w:p w14:paraId="7F5703C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172" w:type="pct"/>
            <w:hideMark/>
          </w:tcPr>
          <w:p w14:paraId="4837EC3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229" w:type="pct"/>
            <w:hideMark/>
          </w:tcPr>
          <w:p w14:paraId="246EB40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164" w:type="pct"/>
            <w:hideMark/>
          </w:tcPr>
          <w:p w14:paraId="45FC6E0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29.</w:t>
            </w:r>
          </w:p>
        </w:tc>
      </w:tr>
      <w:tr w:rsidR="00AD0526" w:rsidRPr="00FC29DF" w14:paraId="4D3CCC92" w14:textId="77777777" w:rsidTr="00AD0526">
        <w:trPr>
          <w:trHeight w:val="230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53CDCD6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I-1</w:t>
            </w:r>
          </w:p>
        </w:tc>
        <w:tc>
          <w:tcPr>
            <w:tcW w:w="197" w:type="pct"/>
          </w:tcPr>
          <w:p w14:paraId="194CDB2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4814C2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5F524E5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7394ADA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29D6F38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6485DE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1146353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D7351F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5C1C87A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D8C4B4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A32006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0B4615B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1ABB93A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91B36E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416AE6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52CDDB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65426F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0BB656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02ED2B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4F56F20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558FC2E5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0734A88E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0A330F81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63E6790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1BBD6E4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0ECD83D8" w14:textId="77777777" w:rsidTr="00AD0526">
        <w:trPr>
          <w:trHeight w:val="248"/>
          <w:jc w:val="center"/>
        </w:trPr>
        <w:tc>
          <w:tcPr>
            <w:tcW w:w="445" w:type="pct"/>
            <w:vMerge/>
            <w:vAlign w:val="center"/>
            <w:hideMark/>
          </w:tcPr>
          <w:p w14:paraId="3080E60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C04ED4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440FEE7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323B7EF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2F8233E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10EEA6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443736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4AAFAF5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50E6131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577309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88F3B5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9E52EF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4847547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7380C6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E4FEC9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B3362C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D620A1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052925D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69D5FA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E6B6C8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6A2E346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099C4AD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4BEF5579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37AECE1C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4825E921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716D7279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067E97DA" w14:textId="77777777" w:rsidTr="00AD0526">
        <w:trPr>
          <w:trHeight w:val="248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7D47C0E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II-1</w:t>
            </w:r>
          </w:p>
        </w:tc>
        <w:tc>
          <w:tcPr>
            <w:tcW w:w="197" w:type="pct"/>
          </w:tcPr>
          <w:p w14:paraId="44C0F43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9653A0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B7098F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29A8A42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5AD579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605E7E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4B9ECE5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65F447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FD14C3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B649C9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DD712F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2EFF284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0DB82AF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6D5622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C85961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BDCB82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6D92171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88CECE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16842A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47D14B5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4343560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0948A1E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42775CA7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782A4EAD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MAT</w:t>
            </w:r>
          </w:p>
        </w:tc>
        <w:tc>
          <w:tcPr>
            <w:tcW w:w="164" w:type="pct"/>
          </w:tcPr>
          <w:p w14:paraId="0A194527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3E1A1F6C" w14:textId="77777777" w:rsidTr="00AD0526">
        <w:trPr>
          <w:trHeight w:val="139"/>
          <w:jc w:val="center"/>
        </w:trPr>
        <w:tc>
          <w:tcPr>
            <w:tcW w:w="445" w:type="pct"/>
            <w:vMerge/>
            <w:vAlign w:val="center"/>
            <w:hideMark/>
          </w:tcPr>
          <w:p w14:paraId="41943FE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F63E26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65F225D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5A2BCC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1F316BC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5FF5A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03EB6D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0FA0D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3D6AA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5D66C8F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B397BC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74E9AB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1D936B3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3B8561D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07066F4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CE80DA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D5F7F4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23A1A91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BDFE3D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7339F5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0273D0D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301F05CC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312E201B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519270BE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79FC070E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KR</w:t>
            </w:r>
          </w:p>
        </w:tc>
        <w:tc>
          <w:tcPr>
            <w:tcW w:w="164" w:type="pct"/>
          </w:tcPr>
          <w:p w14:paraId="54A7A2B7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6BC611FA" w14:textId="77777777" w:rsidTr="00AD0526">
        <w:trPr>
          <w:trHeight w:val="126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0B343D0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II-2</w:t>
            </w:r>
          </w:p>
        </w:tc>
        <w:tc>
          <w:tcPr>
            <w:tcW w:w="197" w:type="pct"/>
          </w:tcPr>
          <w:p w14:paraId="6E15809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49F22AC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6A5F973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7038F60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5443CE6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852072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0DE8624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70FA0E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D9C86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8E47CC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093353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7A6E03F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699A9A9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6B29122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21AB569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524A2D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2988B5E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CB6380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591373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5F0039C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26B590C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1E8054C6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3C40FD08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2437F23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1154582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6FD8E0B8" w14:textId="77777777" w:rsidTr="00AD0526">
        <w:trPr>
          <w:trHeight w:val="126"/>
          <w:jc w:val="center"/>
        </w:trPr>
        <w:tc>
          <w:tcPr>
            <w:tcW w:w="445" w:type="pct"/>
            <w:vMerge/>
            <w:vAlign w:val="center"/>
            <w:hideMark/>
          </w:tcPr>
          <w:p w14:paraId="28AC86C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DBC3E5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9B152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62A75A8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4948D7E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A8F206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FDB738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10EACC0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AA293F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6A135FF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456776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42E917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09904CA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7FD9F0F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66FD4FE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EF0130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B17153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3F969E4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041D60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48BD20D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1AA19E7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45490436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1D336250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574F509B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18D43755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205B765F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2218F8C4" w14:textId="77777777" w:rsidTr="00AD0526">
        <w:trPr>
          <w:trHeight w:val="126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6E31D43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III-1</w:t>
            </w:r>
          </w:p>
        </w:tc>
        <w:tc>
          <w:tcPr>
            <w:tcW w:w="197" w:type="pct"/>
          </w:tcPr>
          <w:p w14:paraId="08A87A3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42643C4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A6A775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017234B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55DACC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5B9DC4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0645806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335BCC5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63BA955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800413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CD2923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053FA9B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765E764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0EC160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C15BFD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96C946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25855D2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8545E9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7BCA4A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0B04D16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52E1AA71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365484F9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637E08B7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2"/>
                <w:lang w:val="en-GB" w:eastAsia="hr-HR"/>
              </w:rPr>
            </w:pPr>
          </w:p>
        </w:tc>
        <w:tc>
          <w:tcPr>
            <w:tcW w:w="229" w:type="pct"/>
          </w:tcPr>
          <w:p w14:paraId="75214086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17B5520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30DA7D49" w14:textId="77777777" w:rsidTr="00AD0526">
        <w:trPr>
          <w:trHeight w:val="126"/>
          <w:jc w:val="center"/>
        </w:trPr>
        <w:tc>
          <w:tcPr>
            <w:tcW w:w="445" w:type="pct"/>
            <w:vMerge/>
            <w:vAlign w:val="center"/>
            <w:hideMark/>
          </w:tcPr>
          <w:p w14:paraId="330C345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640F63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531E16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55A06B4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06416F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74FCAC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B24079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6043317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CCEBDA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24EE52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57B993B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5655E4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1CDF82F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45B12E0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393EAD2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484EA3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A19F2E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0089821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36502F8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3D3B337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23324C1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5B9E3C30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6077E6DC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72E07590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2"/>
                <w:lang w:val="en-GB" w:eastAsia="hr-HR"/>
              </w:rPr>
            </w:pPr>
          </w:p>
        </w:tc>
        <w:tc>
          <w:tcPr>
            <w:tcW w:w="229" w:type="pct"/>
          </w:tcPr>
          <w:p w14:paraId="280B07E1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4A3A123D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532D27FB" w14:textId="77777777" w:rsidTr="00AD0526">
        <w:trPr>
          <w:trHeight w:val="126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49052C2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III-2</w:t>
            </w:r>
          </w:p>
        </w:tc>
        <w:tc>
          <w:tcPr>
            <w:tcW w:w="197" w:type="pct"/>
          </w:tcPr>
          <w:p w14:paraId="667C2E8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4511169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3B9D08E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126C7D6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712FA2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E13BD6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655EF5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9CB84B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FAE5AF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EE44EF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7B6D53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2C1D82C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032E0AA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85C12D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F4ACDD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3C6BF5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4AA836F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325175F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A26CB6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3D5656B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MAT</w:t>
            </w:r>
          </w:p>
        </w:tc>
        <w:tc>
          <w:tcPr>
            <w:tcW w:w="197" w:type="pct"/>
            <w:gridSpan w:val="2"/>
          </w:tcPr>
          <w:p w14:paraId="34493665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77B895F5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7F5DCCF7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2"/>
                <w:lang w:val="en-GB" w:eastAsia="hr-HR"/>
              </w:rPr>
            </w:pPr>
          </w:p>
        </w:tc>
        <w:tc>
          <w:tcPr>
            <w:tcW w:w="229" w:type="pct"/>
          </w:tcPr>
          <w:p w14:paraId="4C8D0E66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BJK</w:t>
            </w:r>
          </w:p>
        </w:tc>
        <w:tc>
          <w:tcPr>
            <w:tcW w:w="164" w:type="pct"/>
          </w:tcPr>
          <w:p w14:paraId="5A6E43D5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26562C91" w14:textId="77777777" w:rsidTr="00AD0526">
        <w:trPr>
          <w:trHeight w:val="126"/>
          <w:jc w:val="center"/>
        </w:trPr>
        <w:tc>
          <w:tcPr>
            <w:tcW w:w="445" w:type="pct"/>
            <w:vMerge/>
            <w:vAlign w:val="center"/>
            <w:hideMark/>
          </w:tcPr>
          <w:p w14:paraId="0663ADB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90BFDA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1C0FB88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226F55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4B9F3D2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6FA21F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4F5D2E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55A9B1E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6A1AC2A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FAA9BC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F26AE4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9F7DDB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750170B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534F433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2D2DB0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E29053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6B9E3E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3467DA7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F3616F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91C2A5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389059C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KR</w:t>
            </w:r>
          </w:p>
        </w:tc>
        <w:tc>
          <w:tcPr>
            <w:tcW w:w="197" w:type="pct"/>
            <w:gridSpan w:val="2"/>
          </w:tcPr>
          <w:p w14:paraId="14D17799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42E5DA8F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06FE7FB6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2"/>
                <w:lang w:val="en-GB" w:eastAsia="hr-HR"/>
              </w:rPr>
            </w:pPr>
          </w:p>
        </w:tc>
        <w:tc>
          <w:tcPr>
            <w:tcW w:w="229" w:type="pct"/>
          </w:tcPr>
          <w:p w14:paraId="6C7621D6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PV</w:t>
            </w:r>
          </w:p>
        </w:tc>
        <w:tc>
          <w:tcPr>
            <w:tcW w:w="164" w:type="pct"/>
          </w:tcPr>
          <w:p w14:paraId="0AFCFBD7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04C1C6F9" w14:textId="77777777" w:rsidTr="00AD0526">
        <w:trPr>
          <w:trHeight w:val="92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52F878C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IV-1</w:t>
            </w:r>
          </w:p>
        </w:tc>
        <w:tc>
          <w:tcPr>
            <w:tcW w:w="197" w:type="pct"/>
          </w:tcPr>
          <w:p w14:paraId="213DB2A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56FA592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5D3BDDE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5CBCB67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EB1D5D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766742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5083A39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6528798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5CCB126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758EA60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C8450D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7B1EB43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63F4163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605286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2EEBCAE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6D34DA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13566AF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55340A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5E4313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6E40F03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4C4C0A4E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1C341F4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16A12244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3EAC5003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73865D9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0D17DAB2" w14:textId="77777777" w:rsidTr="00AD0526">
        <w:trPr>
          <w:trHeight w:val="161"/>
          <w:jc w:val="center"/>
        </w:trPr>
        <w:tc>
          <w:tcPr>
            <w:tcW w:w="445" w:type="pct"/>
            <w:vMerge/>
            <w:vAlign w:val="center"/>
            <w:hideMark/>
          </w:tcPr>
          <w:p w14:paraId="18FAF2D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E42ADF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0F17EB3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3A76FC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6977F41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9DD000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E572AA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210BB97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59D69C4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936941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5DDCA5C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4CF9DB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5BE1CBE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0057F16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48D3B9E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7D8FBE7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E89D00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57FDF0B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40845F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0C71ECE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099931C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5517886B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02D944A5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642B2443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661B12A1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37A697BC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40BA6C65" w14:textId="77777777" w:rsidTr="00AD0526">
        <w:trPr>
          <w:trHeight w:val="161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672D988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V-1</w:t>
            </w:r>
          </w:p>
        </w:tc>
        <w:tc>
          <w:tcPr>
            <w:tcW w:w="197" w:type="pct"/>
          </w:tcPr>
          <w:p w14:paraId="5B4095C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57BE07D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303FD78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1C3C9C7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5C4AE76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09B5AE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22FAB0D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65E59E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6CAAF4A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7578F51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C609EA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61B4026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51CDF68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657848B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528AE8A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60D1E4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304F2CB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68730E5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0F92F3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1295192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7CF22A7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7154978F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554731EC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2753170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39A66D43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2971FA4A" w14:textId="77777777" w:rsidTr="00AD0526">
        <w:trPr>
          <w:trHeight w:val="161"/>
          <w:jc w:val="center"/>
        </w:trPr>
        <w:tc>
          <w:tcPr>
            <w:tcW w:w="445" w:type="pct"/>
            <w:vMerge/>
            <w:vAlign w:val="center"/>
            <w:hideMark/>
          </w:tcPr>
          <w:p w14:paraId="4ADD3C5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461247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DC1701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0F5909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27B9158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27C7F2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D26556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42A73BA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4A7F0A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59C7E3A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4744A5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C55B86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5F9174A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6A3628C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3AC8286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2BC2A86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5C4092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2C9F254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066236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968337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4D8BB73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0401C34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52AC668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3AE57786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1027118B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45D8CE5F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521B33A0" w14:textId="77777777" w:rsidTr="00AD0526">
        <w:trPr>
          <w:trHeight w:val="138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149BB2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V-2</w:t>
            </w:r>
          </w:p>
        </w:tc>
        <w:tc>
          <w:tcPr>
            <w:tcW w:w="197" w:type="pct"/>
          </w:tcPr>
          <w:p w14:paraId="3414813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11AD6F1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58AF4C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7EDE78E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7D1D9C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89BFA9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62E82F4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06B26F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9C1A51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4E776B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EC3210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5ED66B4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62DF978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36C604F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5B9648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4525EF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371308D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04726C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4A67D3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321FD08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098E86A9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3BD0B1CC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5041C5FC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06553D73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0F2323A5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3795E90B" w14:textId="77777777" w:rsidTr="00AD0526">
        <w:trPr>
          <w:trHeight w:val="115"/>
          <w:jc w:val="center"/>
        </w:trPr>
        <w:tc>
          <w:tcPr>
            <w:tcW w:w="445" w:type="pct"/>
            <w:vMerge/>
            <w:vAlign w:val="center"/>
            <w:hideMark/>
          </w:tcPr>
          <w:p w14:paraId="7898744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BB21BB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4ADD22D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08EDEF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240C4E1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71BE60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4554E9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67B42CA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622C96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F965FF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6EC933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CD8BB5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2198A77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785D618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3174A94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38EEC3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D0921F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62690A1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2B452C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0AD9121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44969AE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60C12E0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6E101038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794B2555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52E42AC9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164A331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115CE032" w14:textId="77777777" w:rsidTr="00AD0526">
        <w:trPr>
          <w:trHeight w:val="149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0D1A2AF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VI-1</w:t>
            </w:r>
          </w:p>
        </w:tc>
        <w:tc>
          <w:tcPr>
            <w:tcW w:w="197" w:type="pct"/>
          </w:tcPr>
          <w:p w14:paraId="3FEFACC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68C561E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74AD46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0CC377A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1D2A58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924EDA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28BF0A8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4046AA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87BB78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D3C4E0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D89F47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4073C96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350338C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57A636D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E93667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7CEED8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787BF98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720E94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54A1B02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59EF382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49494F23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1C6DC2F1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39DC472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52A1A3F0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1E1B1E0F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3639C9A1" w14:textId="77777777" w:rsidTr="00AD0526">
        <w:trPr>
          <w:trHeight w:val="103"/>
          <w:jc w:val="center"/>
        </w:trPr>
        <w:tc>
          <w:tcPr>
            <w:tcW w:w="445" w:type="pct"/>
            <w:vMerge/>
            <w:vAlign w:val="center"/>
            <w:hideMark/>
          </w:tcPr>
          <w:p w14:paraId="3311A13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662F75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5DB803E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77A5DF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2C742E5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022967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9F2814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7755A5C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BC4D11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3896B32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864B24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A18C52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434F73A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5A15BB3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0EBD1BF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7E7399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C98FB5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23EE4BB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7DC481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8C53C5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31A8CE1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33F72531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2B5AA4A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4F6BDBC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77DA7EAF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143AFE48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5DB53D50" w14:textId="77777777" w:rsidTr="00AD0526">
        <w:trPr>
          <w:trHeight w:val="115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61F8E52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VI-2</w:t>
            </w:r>
          </w:p>
        </w:tc>
        <w:tc>
          <w:tcPr>
            <w:tcW w:w="197" w:type="pct"/>
          </w:tcPr>
          <w:p w14:paraId="247CD85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6483ADF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AB6817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3691F27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810CF6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7F2418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03C94D2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5CA0F0C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5431EC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B00692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9CE9AC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0614216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4D51478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4230DB5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75C147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288F97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6BD7D9F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52D2DE3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EA377A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60336C0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2FC3773F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78C282A7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591B278B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01C8E87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138B2FCB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4666DA99" w14:textId="77777777" w:rsidTr="00AD0526">
        <w:trPr>
          <w:trHeight w:val="138"/>
          <w:jc w:val="center"/>
        </w:trPr>
        <w:tc>
          <w:tcPr>
            <w:tcW w:w="445" w:type="pct"/>
            <w:vMerge/>
            <w:vAlign w:val="center"/>
            <w:hideMark/>
          </w:tcPr>
          <w:p w14:paraId="0CFE0A3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8DBC0B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717E192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D97EF1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18BC445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99752B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D4C1EE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C4A4C2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9582B8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68B2FE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74B900B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85E345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510BCE9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4D016BF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4A97DF4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F5CE2D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976E8E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11D1085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B3983B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087FC1D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283C9A0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37ED72C8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2B5928A4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1678E815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376C3290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4CDC9C59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63A6DC96" w14:textId="77777777" w:rsidTr="00AD0526">
        <w:trPr>
          <w:trHeight w:val="115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72DCF85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VII-1</w:t>
            </w:r>
          </w:p>
        </w:tc>
        <w:tc>
          <w:tcPr>
            <w:tcW w:w="197" w:type="pct"/>
          </w:tcPr>
          <w:p w14:paraId="223137B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5533543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D3217D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75CA9CB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78EA854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808A1A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5E2D826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2F1100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450179A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4A48E4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7F208E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3B4BCBE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65DB064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E8DDBE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33A8A5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7D9AF0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351D6D3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4F3117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3BF12D0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2E599E5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3F1B606B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184EBE4B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1FE6F96C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7AFB6438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1940BD3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7FAECD5B" w14:textId="77777777" w:rsidTr="00AD0526">
        <w:trPr>
          <w:trHeight w:val="138"/>
          <w:jc w:val="center"/>
        </w:trPr>
        <w:tc>
          <w:tcPr>
            <w:tcW w:w="445" w:type="pct"/>
            <w:vMerge/>
            <w:vAlign w:val="center"/>
            <w:hideMark/>
          </w:tcPr>
          <w:p w14:paraId="136953E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4AC40CC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5E2BC61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505AAA2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413F9A6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013264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9B048D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AE7FC4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0C73B1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633AE4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27B11B6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074265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12EEAF3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69C5B1B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6040A62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2B33281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495F93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688653F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44F682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55A34B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20A641C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25373B27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52E50D4D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383C1D69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7541283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5FB00B4F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26F83310" w14:textId="77777777" w:rsidTr="00AD0526">
        <w:trPr>
          <w:trHeight w:val="138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70091F5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VIII-1</w:t>
            </w:r>
          </w:p>
        </w:tc>
        <w:tc>
          <w:tcPr>
            <w:tcW w:w="197" w:type="pct"/>
          </w:tcPr>
          <w:p w14:paraId="2903E2B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151D2A1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AE3D91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320C3E6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AC35A6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36FD87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04D120A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65DEA06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8BD55C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291A25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80EC48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5995EA0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673FD28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67B6F0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185F93C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5B3DA4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7FCACCF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2225BF0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D1F2CD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5008FDA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03F750E0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41E6621D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3E4EC9F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6FA754AF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0168A7C0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3D12F27F" w14:textId="77777777" w:rsidTr="00AD0526">
        <w:trPr>
          <w:trHeight w:val="138"/>
          <w:jc w:val="center"/>
        </w:trPr>
        <w:tc>
          <w:tcPr>
            <w:tcW w:w="445" w:type="pct"/>
            <w:vMerge/>
            <w:vAlign w:val="center"/>
            <w:hideMark/>
          </w:tcPr>
          <w:p w14:paraId="1ACBBD2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523C24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17E0850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B5C495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3E75ED4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D1D73A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7DE9E91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11A0E08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63D1FFD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0A50DDC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5B59131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33EB74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180A92D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68AFE65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3F25B80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2512E05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035D2C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0BE426B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AACF43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6821F0B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791C9DA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59D91590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781D25ED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1144F587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1D8BFC69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1E5EFCBF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0B4192A3" w14:textId="77777777" w:rsidTr="00AD0526">
        <w:trPr>
          <w:trHeight w:val="138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1AEDB41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VIII-2</w:t>
            </w:r>
          </w:p>
        </w:tc>
        <w:tc>
          <w:tcPr>
            <w:tcW w:w="197" w:type="pct"/>
          </w:tcPr>
          <w:p w14:paraId="2C2210C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1E9530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5F2396C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735D0D1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53CC044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4CDA27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6FDE745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4210D0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42FDE25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20E210A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BA5D51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43EBFDC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4F73F79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EEE211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07842E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0AB5FB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6983305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68E1740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C2DBFA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721D8A6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7254A355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340ADA0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1F5A486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6597A048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04ECCB58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4B754F8D" w14:textId="77777777" w:rsidTr="00AD0526">
        <w:trPr>
          <w:trHeight w:val="138"/>
          <w:jc w:val="center"/>
        </w:trPr>
        <w:tc>
          <w:tcPr>
            <w:tcW w:w="445" w:type="pct"/>
            <w:vMerge/>
            <w:vAlign w:val="center"/>
            <w:hideMark/>
          </w:tcPr>
          <w:p w14:paraId="6DA33C5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A4FFB7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596E5D3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79FA08A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082ABF1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AF0C54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31CCB69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1585A67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3509E8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06DEF68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2A3EC6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55B061E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6AA9209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7553AE0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2648EBD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568D272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0248B1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14F7DAF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03986D7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09ABF20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247108B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1F67F80E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72A3F724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174D19E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03E7E6F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7294A470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7BF2A18B" w14:textId="77777777" w:rsidTr="00AD0526">
        <w:trPr>
          <w:trHeight w:val="138"/>
          <w:jc w:val="center"/>
        </w:trPr>
        <w:tc>
          <w:tcPr>
            <w:tcW w:w="445" w:type="pct"/>
            <w:vMerge w:val="restart"/>
            <w:shd w:val="clear" w:color="auto" w:fill="F2F2F2"/>
            <w:hideMark/>
          </w:tcPr>
          <w:p w14:paraId="6E79BF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2"/>
                <w:szCs w:val="22"/>
              </w:rPr>
            </w:pPr>
            <w:r w:rsidRPr="00FC29DF">
              <w:rPr>
                <w:rFonts w:eastAsia="Calibri"/>
                <w:w w:val="66"/>
                <w:sz w:val="22"/>
                <w:szCs w:val="22"/>
              </w:rPr>
              <w:t>IX-1</w:t>
            </w:r>
          </w:p>
        </w:tc>
        <w:tc>
          <w:tcPr>
            <w:tcW w:w="197" w:type="pct"/>
          </w:tcPr>
          <w:p w14:paraId="4FB80F3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632CD1D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97B715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1FB8B61C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0C2F01E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269ABF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2AF674B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BE8C92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3C7AD0B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EA6B322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C32FC5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7B07590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63EFC0C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7FC28A2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653AAC1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16E8077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5E73C47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1A44C759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5BA06B0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3438147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6675CFED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50B6A7DD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0A52B14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21681BDB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32016E56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D0526" w:rsidRPr="00FC29DF" w14:paraId="371859CE" w14:textId="77777777" w:rsidTr="00AD0526">
        <w:trPr>
          <w:trHeight w:val="138"/>
          <w:jc w:val="center"/>
        </w:trPr>
        <w:tc>
          <w:tcPr>
            <w:tcW w:w="445" w:type="pct"/>
            <w:vMerge/>
            <w:vAlign w:val="center"/>
            <w:hideMark/>
          </w:tcPr>
          <w:p w14:paraId="262C5C91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EE7DEF3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7060D38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DA1197F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9" w:type="pct"/>
          </w:tcPr>
          <w:p w14:paraId="385C036A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CFBD10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238EB30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4" w:type="pct"/>
          </w:tcPr>
          <w:p w14:paraId="3476602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3C532E0E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5E1A94E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3CCFE04D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0DDCB72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676B0A1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/>
          </w:tcPr>
          <w:p w14:paraId="106EF3AB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0B869C6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63" w:type="pct"/>
          </w:tcPr>
          <w:p w14:paraId="462AAE26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</w:tcPr>
          <w:p w14:paraId="6E67D160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7" w:type="pct"/>
          </w:tcPr>
          <w:p w14:paraId="1FD84D75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1" w:type="pct"/>
          </w:tcPr>
          <w:p w14:paraId="48204577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87" w:type="pct"/>
          </w:tcPr>
          <w:p w14:paraId="1915B668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79" w:type="pct"/>
          </w:tcPr>
          <w:p w14:paraId="710374E4" w14:textId="77777777" w:rsidR="008E245E" w:rsidRPr="00FC29DF" w:rsidRDefault="008E245E" w:rsidP="00AD0526">
            <w:pPr>
              <w:rPr>
                <w:rFonts w:eastAsia="Calibri"/>
                <w:w w:val="66"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14:paraId="2CA8491D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</w:tcPr>
          <w:p w14:paraId="4F09A1CB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" w:type="pct"/>
          </w:tcPr>
          <w:p w14:paraId="3F90D4CB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" w:type="pct"/>
          </w:tcPr>
          <w:p w14:paraId="324046BD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" w:type="pct"/>
          </w:tcPr>
          <w:p w14:paraId="66E69614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C39F3D3" w14:textId="77777777" w:rsidR="008E245E" w:rsidRPr="00FC29DF" w:rsidRDefault="008E245E" w:rsidP="008E245E"/>
    <w:p w14:paraId="164BC424" w14:textId="77777777" w:rsidR="008E245E" w:rsidRPr="00FC29DF" w:rsidRDefault="008E245E" w:rsidP="008E245E"/>
    <w:p w14:paraId="73B04E6D" w14:textId="77777777" w:rsidR="008E245E" w:rsidRPr="00FC29DF" w:rsidRDefault="008E245E" w:rsidP="008E245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594"/>
        <w:gridCol w:w="582"/>
        <w:gridCol w:w="517"/>
        <w:gridCol w:w="560"/>
        <w:gridCol w:w="489"/>
        <w:gridCol w:w="643"/>
        <w:gridCol w:w="582"/>
        <w:gridCol w:w="576"/>
        <w:gridCol w:w="560"/>
        <w:gridCol w:w="576"/>
        <w:gridCol w:w="594"/>
        <w:gridCol w:w="536"/>
        <w:gridCol w:w="517"/>
        <w:gridCol w:w="643"/>
        <w:gridCol w:w="622"/>
        <w:gridCol w:w="594"/>
        <w:gridCol w:w="532"/>
        <w:gridCol w:w="517"/>
        <w:gridCol w:w="569"/>
        <w:gridCol w:w="576"/>
        <w:gridCol w:w="594"/>
        <w:gridCol w:w="532"/>
        <w:gridCol w:w="517"/>
        <w:gridCol w:w="560"/>
        <w:gridCol w:w="474"/>
      </w:tblGrid>
      <w:tr w:rsidR="008E245E" w:rsidRPr="00FC29DF" w14:paraId="67EE5F50" w14:textId="77777777" w:rsidTr="00AD0526">
        <w:trPr>
          <w:trHeight w:val="383"/>
          <w:jc w:val="center"/>
        </w:trPr>
        <w:tc>
          <w:tcPr>
            <w:tcW w:w="433" w:type="pct"/>
            <w:vMerge w:val="restart"/>
            <w:vAlign w:val="center"/>
            <w:hideMark/>
          </w:tcPr>
          <w:p w14:paraId="4DBD920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Odjeljenje</w:t>
            </w:r>
          </w:p>
        </w:tc>
        <w:tc>
          <w:tcPr>
            <w:tcW w:w="4567" w:type="pct"/>
            <w:gridSpan w:val="25"/>
            <w:hideMark/>
          </w:tcPr>
          <w:p w14:paraId="7C97D5B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C29DF">
              <w:rPr>
                <w:rFonts w:eastAsia="Calibri"/>
                <w:b/>
                <w:sz w:val="32"/>
                <w:szCs w:val="32"/>
              </w:rPr>
              <w:t>Oktobar</w:t>
            </w:r>
          </w:p>
        </w:tc>
      </w:tr>
      <w:tr w:rsidR="008E245E" w:rsidRPr="00FC29DF" w14:paraId="01779258" w14:textId="77777777" w:rsidTr="00AD0526">
        <w:trPr>
          <w:trHeight w:val="504"/>
          <w:jc w:val="center"/>
        </w:trPr>
        <w:tc>
          <w:tcPr>
            <w:tcW w:w="433" w:type="pct"/>
            <w:vMerge/>
            <w:vAlign w:val="center"/>
            <w:hideMark/>
          </w:tcPr>
          <w:p w14:paraId="3ECB62E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889" w:type="pct"/>
            <w:gridSpan w:val="5"/>
            <w:hideMark/>
          </w:tcPr>
          <w:p w14:paraId="1B9DB513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       I sedmica</w:t>
            </w:r>
          </w:p>
        </w:tc>
        <w:tc>
          <w:tcPr>
            <w:tcW w:w="953" w:type="pct"/>
            <w:gridSpan w:val="5"/>
            <w:vAlign w:val="center"/>
            <w:hideMark/>
          </w:tcPr>
          <w:p w14:paraId="0C38512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 sedmica</w:t>
            </w:r>
          </w:p>
        </w:tc>
        <w:tc>
          <w:tcPr>
            <w:tcW w:w="946" w:type="pct"/>
            <w:gridSpan w:val="5"/>
            <w:vAlign w:val="center"/>
            <w:hideMark/>
          </w:tcPr>
          <w:p w14:paraId="678D0D7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III sedmica</w:t>
            </w:r>
          </w:p>
        </w:tc>
        <w:tc>
          <w:tcPr>
            <w:tcW w:w="906" w:type="pct"/>
            <w:gridSpan w:val="5"/>
            <w:vAlign w:val="center"/>
            <w:hideMark/>
          </w:tcPr>
          <w:p w14:paraId="2949999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IV sedmica</w:t>
            </w:r>
          </w:p>
        </w:tc>
        <w:tc>
          <w:tcPr>
            <w:tcW w:w="873" w:type="pct"/>
            <w:gridSpan w:val="5"/>
            <w:hideMark/>
          </w:tcPr>
          <w:p w14:paraId="079530A3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V sedmica</w:t>
            </w:r>
          </w:p>
        </w:tc>
      </w:tr>
      <w:tr w:rsidR="008E245E" w:rsidRPr="00FC29DF" w14:paraId="73B7623A" w14:textId="77777777" w:rsidTr="00AD0526">
        <w:trPr>
          <w:trHeight w:val="320"/>
          <w:jc w:val="center"/>
        </w:trPr>
        <w:tc>
          <w:tcPr>
            <w:tcW w:w="433" w:type="pct"/>
            <w:vMerge/>
            <w:vAlign w:val="center"/>
            <w:hideMark/>
          </w:tcPr>
          <w:p w14:paraId="6335E52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93" w:type="pct"/>
            <w:vAlign w:val="center"/>
          </w:tcPr>
          <w:p w14:paraId="25A3EE7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CFF46F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89" w:type="pct"/>
          </w:tcPr>
          <w:p w14:paraId="0852F48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17BEE1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Uto.</w:t>
            </w:r>
          </w:p>
        </w:tc>
        <w:tc>
          <w:tcPr>
            <w:tcW w:w="168" w:type="pct"/>
            <w:vAlign w:val="center"/>
          </w:tcPr>
          <w:p w14:paraId="3A696BF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95F3EB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14:paraId="55F4D7FA" w14:textId="77777777" w:rsidR="008E245E" w:rsidRPr="00FC29DF" w:rsidRDefault="008E245E" w:rsidP="00AD0526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</w:p>
          <w:p w14:paraId="2D0E7D58" w14:textId="77777777" w:rsidR="008E245E" w:rsidRPr="00FC29DF" w:rsidRDefault="008E245E" w:rsidP="00AD0526">
            <w:pPr>
              <w:shd w:val="clear" w:color="auto" w:fill="FFFFFF" w:themeFill="background1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59" w:type="pct"/>
            <w:vAlign w:val="center"/>
          </w:tcPr>
          <w:p w14:paraId="1FEB658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4A377C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209" w:type="pct"/>
            <w:vAlign w:val="center"/>
          </w:tcPr>
          <w:p w14:paraId="2E364DC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451BDC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89" w:type="pct"/>
            <w:vAlign w:val="center"/>
          </w:tcPr>
          <w:p w14:paraId="7EE96A6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BA3005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Uto.</w:t>
            </w:r>
          </w:p>
        </w:tc>
        <w:tc>
          <w:tcPr>
            <w:tcW w:w="187" w:type="pct"/>
            <w:vAlign w:val="center"/>
          </w:tcPr>
          <w:p w14:paraId="175152F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5E79DA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2" w:type="pct"/>
            <w:vAlign w:val="center"/>
          </w:tcPr>
          <w:p w14:paraId="4197C8B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6FAEA8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87" w:type="pct"/>
            <w:vAlign w:val="center"/>
          </w:tcPr>
          <w:p w14:paraId="1304B1D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627226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93" w:type="pct"/>
            <w:vAlign w:val="center"/>
          </w:tcPr>
          <w:p w14:paraId="165FA41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E268B3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74" w:type="pct"/>
            <w:vAlign w:val="center"/>
          </w:tcPr>
          <w:p w14:paraId="57B8027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9446E1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168" w:type="pct"/>
            <w:vAlign w:val="center"/>
          </w:tcPr>
          <w:p w14:paraId="614166A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50B711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209" w:type="pct"/>
            <w:vAlign w:val="center"/>
          </w:tcPr>
          <w:p w14:paraId="42FDDB6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FD65DF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202" w:type="pct"/>
            <w:vAlign w:val="center"/>
          </w:tcPr>
          <w:p w14:paraId="7DE000B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588052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93" w:type="pct"/>
            <w:vAlign w:val="center"/>
          </w:tcPr>
          <w:p w14:paraId="1E39BA0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7A3504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73" w:type="pct"/>
            <w:vAlign w:val="center"/>
          </w:tcPr>
          <w:p w14:paraId="3F4A84B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8D11AD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168" w:type="pct"/>
            <w:vAlign w:val="center"/>
          </w:tcPr>
          <w:p w14:paraId="78FEBDA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FBFC2C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5" w:type="pct"/>
            <w:vAlign w:val="center"/>
          </w:tcPr>
          <w:p w14:paraId="5AA0553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3F0E6C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87" w:type="pct"/>
            <w:vAlign w:val="center"/>
          </w:tcPr>
          <w:p w14:paraId="5BD35AE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653499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Pet.</w:t>
            </w:r>
          </w:p>
        </w:tc>
        <w:tc>
          <w:tcPr>
            <w:tcW w:w="193" w:type="pct"/>
          </w:tcPr>
          <w:p w14:paraId="543B722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7985BB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73" w:type="pct"/>
          </w:tcPr>
          <w:p w14:paraId="7B03C29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A4BFFE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168" w:type="pct"/>
          </w:tcPr>
          <w:p w14:paraId="30A528D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B1CBDD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2" w:type="pct"/>
          </w:tcPr>
          <w:p w14:paraId="28AB8CA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83F378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57" w:type="pct"/>
          </w:tcPr>
          <w:p w14:paraId="0C415E7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2D1550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</w:tr>
      <w:tr w:rsidR="008E245E" w:rsidRPr="00FC29DF" w14:paraId="5D943D39" w14:textId="77777777" w:rsidTr="00AD0526">
        <w:trPr>
          <w:jc w:val="center"/>
        </w:trPr>
        <w:tc>
          <w:tcPr>
            <w:tcW w:w="433" w:type="pct"/>
            <w:vMerge/>
            <w:vAlign w:val="center"/>
            <w:hideMark/>
          </w:tcPr>
          <w:p w14:paraId="5D403AD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93" w:type="pct"/>
            <w:shd w:val="clear" w:color="auto" w:fill="D5DCE4" w:themeFill="text2" w:themeFillTint="33"/>
            <w:hideMark/>
          </w:tcPr>
          <w:p w14:paraId="041F0A6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89" w:type="pct"/>
            <w:shd w:val="clear" w:color="auto" w:fill="D5DCE4" w:themeFill="text2" w:themeFillTint="33"/>
            <w:hideMark/>
          </w:tcPr>
          <w:p w14:paraId="35DFBEC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68" w:type="pct"/>
            <w:shd w:val="clear" w:color="auto" w:fill="D5DCE4" w:themeFill="text2" w:themeFillTint="33"/>
            <w:hideMark/>
          </w:tcPr>
          <w:p w14:paraId="63A6C78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82" w:type="pct"/>
            <w:shd w:val="clear" w:color="auto" w:fill="FFFF00"/>
            <w:hideMark/>
          </w:tcPr>
          <w:p w14:paraId="1042AF0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59" w:type="pct"/>
            <w:shd w:val="clear" w:color="auto" w:fill="D5DCE4" w:themeFill="text2" w:themeFillTint="33"/>
            <w:vAlign w:val="center"/>
            <w:hideMark/>
          </w:tcPr>
          <w:p w14:paraId="6941D04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209" w:type="pct"/>
            <w:vAlign w:val="center"/>
            <w:hideMark/>
          </w:tcPr>
          <w:p w14:paraId="1CE0E04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9.</w:t>
            </w:r>
          </w:p>
        </w:tc>
        <w:tc>
          <w:tcPr>
            <w:tcW w:w="189" w:type="pct"/>
            <w:vAlign w:val="center"/>
            <w:hideMark/>
          </w:tcPr>
          <w:p w14:paraId="7A0805F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10.</w:t>
            </w:r>
          </w:p>
        </w:tc>
        <w:tc>
          <w:tcPr>
            <w:tcW w:w="187" w:type="pct"/>
            <w:hideMark/>
          </w:tcPr>
          <w:p w14:paraId="20DA95B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11.</w:t>
            </w:r>
          </w:p>
        </w:tc>
        <w:tc>
          <w:tcPr>
            <w:tcW w:w="182" w:type="pct"/>
            <w:vAlign w:val="center"/>
            <w:hideMark/>
          </w:tcPr>
          <w:p w14:paraId="7CAEB9B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12.</w:t>
            </w:r>
          </w:p>
        </w:tc>
        <w:tc>
          <w:tcPr>
            <w:tcW w:w="187" w:type="pct"/>
            <w:vAlign w:val="center"/>
            <w:hideMark/>
          </w:tcPr>
          <w:p w14:paraId="5618783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13.</w:t>
            </w:r>
          </w:p>
        </w:tc>
        <w:tc>
          <w:tcPr>
            <w:tcW w:w="193" w:type="pct"/>
            <w:vAlign w:val="center"/>
            <w:hideMark/>
          </w:tcPr>
          <w:p w14:paraId="03C8362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16.</w:t>
            </w:r>
          </w:p>
        </w:tc>
        <w:tc>
          <w:tcPr>
            <w:tcW w:w="174" w:type="pct"/>
            <w:vAlign w:val="center"/>
            <w:hideMark/>
          </w:tcPr>
          <w:p w14:paraId="32D1AEF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17.</w:t>
            </w:r>
          </w:p>
        </w:tc>
        <w:tc>
          <w:tcPr>
            <w:tcW w:w="168" w:type="pct"/>
            <w:vAlign w:val="center"/>
            <w:hideMark/>
          </w:tcPr>
          <w:p w14:paraId="3132E45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18.</w:t>
            </w:r>
          </w:p>
        </w:tc>
        <w:tc>
          <w:tcPr>
            <w:tcW w:w="209" w:type="pct"/>
            <w:vAlign w:val="center"/>
            <w:hideMark/>
          </w:tcPr>
          <w:p w14:paraId="086DF16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14:paraId="7CD317E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20.</w:t>
            </w:r>
          </w:p>
        </w:tc>
        <w:tc>
          <w:tcPr>
            <w:tcW w:w="193" w:type="pct"/>
            <w:vAlign w:val="center"/>
            <w:hideMark/>
          </w:tcPr>
          <w:p w14:paraId="4948825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23.</w:t>
            </w:r>
          </w:p>
        </w:tc>
        <w:tc>
          <w:tcPr>
            <w:tcW w:w="173" w:type="pct"/>
            <w:vAlign w:val="center"/>
            <w:hideMark/>
          </w:tcPr>
          <w:p w14:paraId="7DBDD91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24.</w:t>
            </w:r>
          </w:p>
        </w:tc>
        <w:tc>
          <w:tcPr>
            <w:tcW w:w="168" w:type="pct"/>
            <w:vAlign w:val="center"/>
            <w:hideMark/>
          </w:tcPr>
          <w:p w14:paraId="773D2C4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25.</w:t>
            </w:r>
          </w:p>
        </w:tc>
        <w:tc>
          <w:tcPr>
            <w:tcW w:w="185" w:type="pct"/>
            <w:vAlign w:val="center"/>
            <w:hideMark/>
          </w:tcPr>
          <w:p w14:paraId="00D793C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26.</w:t>
            </w:r>
          </w:p>
        </w:tc>
        <w:tc>
          <w:tcPr>
            <w:tcW w:w="187" w:type="pct"/>
            <w:vAlign w:val="center"/>
            <w:hideMark/>
          </w:tcPr>
          <w:p w14:paraId="694C1A5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27.</w:t>
            </w:r>
          </w:p>
        </w:tc>
        <w:tc>
          <w:tcPr>
            <w:tcW w:w="193" w:type="pct"/>
            <w:vAlign w:val="center"/>
            <w:hideMark/>
          </w:tcPr>
          <w:p w14:paraId="279C7E6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30.</w:t>
            </w:r>
          </w:p>
        </w:tc>
        <w:tc>
          <w:tcPr>
            <w:tcW w:w="173" w:type="pct"/>
            <w:hideMark/>
          </w:tcPr>
          <w:p w14:paraId="39A9730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31.</w:t>
            </w:r>
          </w:p>
        </w:tc>
        <w:tc>
          <w:tcPr>
            <w:tcW w:w="168" w:type="pct"/>
          </w:tcPr>
          <w:p w14:paraId="34AED64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" w:type="pct"/>
          </w:tcPr>
          <w:p w14:paraId="325FD3A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" w:type="pct"/>
          </w:tcPr>
          <w:p w14:paraId="2147E12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E245E" w:rsidRPr="00FC29DF" w14:paraId="4C875714" w14:textId="77777777" w:rsidTr="00AD0526">
        <w:trPr>
          <w:trHeight w:val="240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1AFDA12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I-1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0F1D23A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6BED6B2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0E34747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0D649CD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67E108D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3F1D172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A0E982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CEFC73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15BB5C6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FD4D55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308BF4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719FA0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13EC6CA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7011E98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7A38170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4D99DF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3B8D44B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3592580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A48EBA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A8616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5191CD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3" w:type="pct"/>
          </w:tcPr>
          <w:p w14:paraId="1F751C4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</w:tcPr>
          <w:p w14:paraId="6AC9DEE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2" w:type="pct"/>
          </w:tcPr>
          <w:p w14:paraId="5D781B7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63C30AE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1BC566E0" w14:textId="77777777" w:rsidTr="00AD0526">
        <w:trPr>
          <w:trHeight w:val="258"/>
          <w:jc w:val="center"/>
        </w:trPr>
        <w:tc>
          <w:tcPr>
            <w:tcW w:w="433" w:type="pct"/>
            <w:vMerge/>
            <w:vAlign w:val="center"/>
            <w:hideMark/>
          </w:tcPr>
          <w:p w14:paraId="7F24757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34BABF2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7B44171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7E373BC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27FD1A8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33EFBA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0EC485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43B3B8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0F67B8B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1925CB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5A00903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62AA3DF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3818035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0C45464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58A5B63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684BF3B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44D23D0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507C053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40E005D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D4DB9B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59D97CF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79AE18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3" w:type="pct"/>
          </w:tcPr>
          <w:p w14:paraId="5BCA9F7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</w:tcPr>
          <w:p w14:paraId="075413D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2" w:type="pct"/>
          </w:tcPr>
          <w:p w14:paraId="3F88D0E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7EC30C8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31706538" w14:textId="77777777" w:rsidTr="00AD0526">
        <w:trPr>
          <w:trHeight w:val="258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7F08575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II-1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7E0BBF1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23AF5DA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19A7B5D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51F7D67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2BEB798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03A147B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D4A23D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87" w:type="pct"/>
          </w:tcPr>
          <w:p w14:paraId="004E6E9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5BF63FA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10F4892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103DF7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343AB64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4B6FFA3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21DE04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5D585B1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21AB35A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40363FA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7C33D5E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5" w:type="pct"/>
          </w:tcPr>
          <w:p w14:paraId="6BA21DF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87" w:type="pct"/>
          </w:tcPr>
          <w:p w14:paraId="456564B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DD60A1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3" w:type="pct"/>
          </w:tcPr>
          <w:p w14:paraId="774ECC8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</w:tcPr>
          <w:p w14:paraId="2508662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2" w:type="pct"/>
          </w:tcPr>
          <w:p w14:paraId="4E42BDC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71785C0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406A1CD5" w14:textId="77777777" w:rsidTr="00AD0526">
        <w:trPr>
          <w:trHeight w:val="145"/>
          <w:jc w:val="center"/>
        </w:trPr>
        <w:tc>
          <w:tcPr>
            <w:tcW w:w="433" w:type="pct"/>
            <w:vMerge/>
            <w:vAlign w:val="center"/>
            <w:hideMark/>
          </w:tcPr>
          <w:p w14:paraId="3FE7F0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4014ACA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742FF92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6F76246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225EADE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25432D5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1D2F77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104ED4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87" w:type="pct"/>
          </w:tcPr>
          <w:p w14:paraId="7510B45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1CE3096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CEC9D3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2C5931C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74D7B2D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11F43B7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199426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4F94656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B02AB9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007D4F7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625D737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5" w:type="pct"/>
          </w:tcPr>
          <w:p w14:paraId="3624B9F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87" w:type="pct"/>
          </w:tcPr>
          <w:p w14:paraId="39FFDE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280B7C8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3" w:type="pct"/>
          </w:tcPr>
          <w:p w14:paraId="5BB63FC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</w:tcPr>
          <w:p w14:paraId="79B9C09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2" w:type="pct"/>
          </w:tcPr>
          <w:p w14:paraId="661E07A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2919088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774505B8" w14:textId="77777777" w:rsidTr="00AD0526">
        <w:trPr>
          <w:trHeight w:val="132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41E0EAC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II-2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6C9B8E2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26A8B73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318AC05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33014B8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53BC55C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7B33D9A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F30FEF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5B2C90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16D64C2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634931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19FBBD2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6994A5A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06A32C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3CF2768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3CBA9C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E1654D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19C1FCA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4207254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72E09F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C41BF5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71557E2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3" w:type="pct"/>
          </w:tcPr>
          <w:p w14:paraId="77D5CEC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</w:tcPr>
          <w:p w14:paraId="606A60B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2" w:type="pct"/>
          </w:tcPr>
          <w:p w14:paraId="6C0D1DC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4E3C383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79006A2C" w14:textId="77777777" w:rsidTr="00AD0526">
        <w:trPr>
          <w:trHeight w:val="132"/>
          <w:jc w:val="center"/>
        </w:trPr>
        <w:tc>
          <w:tcPr>
            <w:tcW w:w="433" w:type="pct"/>
            <w:vMerge/>
            <w:vAlign w:val="center"/>
            <w:hideMark/>
          </w:tcPr>
          <w:p w14:paraId="2DF954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511BADB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2DE49B5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3627A86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2A753F4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6F0A67C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7D3C325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963B63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5152B6B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6D37AC8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0BE24CB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3A5358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74039FA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4A11F16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2D6643B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473FF09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7AFE6E8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0DE42E4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05D03AD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06D931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6B1669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7EB8E13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3" w:type="pct"/>
          </w:tcPr>
          <w:p w14:paraId="15A5676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</w:tcPr>
          <w:p w14:paraId="057BD11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2" w:type="pct"/>
          </w:tcPr>
          <w:p w14:paraId="7A10A1C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6B1AAA3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42756311" w14:textId="77777777" w:rsidTr="00AD0526">
        <w:trPr>
          <w:trHeight w:val="132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1FF61FB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III-1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402C2B9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7992085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7256D76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089391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204081D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5C1AF0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26499E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870FE2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21D2B95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C1E229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1B21D3B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7BC4240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2EA6960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47D7607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2C9BA23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69AB300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675DAB9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0F8DC60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CF20CF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CE97D6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247CF8C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3" w:type="pct"/>
          </w:tcPr>
          <w:p w14:paraId="696045F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</w:tcPr>
          <w:p w14:paraId="2D6877CF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2" w:type="pct"/>
          </w:tcPr>
          <w:p w14:paraId="1BC915B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0C520AC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1DE6CBAF" w14:textId="77777777" w:rsidTr="00AD0526">
        <w:trPr>
          <w:trHeight w:val="132"/>
          <w:jc w:val="center"/>
        </w:trPr>
        <w:tc>
          <w:tcPr>
            <w:tcW w:w="433" w:type="pct"/>
            <w:vMerge/>
            <w:vAlign w:val="center"/>
            <w:hideMark/>
          </w:tcPr>
          <w:p w14:paraId="2C66620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6ECBCB7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1B493FB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641D2A4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4DEB38B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53EA847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6E7A7F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60244C9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B9AC86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2C06A37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15BA88F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025390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F0AB95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7973E2C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DCF559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46135A5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6F7DCFB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4897637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72CFDC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B43F49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90AB3F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AA81C7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3" w:type="pct"/>
          </w:tcPr>
          <w:p w14:paraId="7E5A0C5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</w:tcPr>
          <w:p w14:paraId="5F97C456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2" w:type="pct"/>
          </w:tcPr>
          <w:p w14:paraId="5C53FE9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1D59ED0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59674FE1" w14:textId="77777777" w:rsidTr="00AD0526">
        <w:trPr>
          <w:trHeight w:val="132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3A20BD8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III-2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1513024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154A9C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6A66BF1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02BE05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4EDDAE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297249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07AC7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1468F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2B0726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C5263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FCD61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551FC4D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68" w:type="pct"/>
            <w:shd w:val="clear" w:color="auto" w:fill="FFFFFF"/>
          </w:tcPr>
          <w:p w14:paraId="3ECFBD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42AF77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202" w:type="pct"/>
          </w:tcPr>
          <w:p w14:paraId="6093890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16FD9D8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1A91FE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6DD5557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C3BB3D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096FB0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3" w:type="pct"/>
          </w:tcPr>
          <w:p w14:paraId="1CCB485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3DA3580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3E74A1EA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2" w:type="pct"/>
          </w:tcPr>
          <w:p w14:paraId="1B746FA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5CEBB40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E2B81C4" w14:textId="77777777" w:rsidTr="00AD0526">
        <w:trPr>
          <w:trHeight w:val="132"/>
          <w:jc w:val="center"/>
        </w:trPr>
        <w:tc>
          <w:tcPr>
            <w:tcW w:w="433" w:type="pct"/>
            <w:vMerge/>
            <w:vAlign w:val="center"/>
            <w:hideMark/>
          </w:tcPr>
          <w:p w14:paraId="6B705F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511CE43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5C6CA3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4EBF6C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20AD53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3459D7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759CCA7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B0F49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47F2A0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0D7BA72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5BC788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10C716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40B427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68" w:type="pct"/>
            <w:shd w:val="clear" w:color="auto" w:fill="FFFFFF"/>
          </w:tcPr>
          <w:p w14:paraId="5A657D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02807A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202" w:type="pct"/>
          </w:tcPr>
          <w:p w14:paraId="15D9CF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FF587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694C7F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36CFE4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0871D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A91CD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93" w:type="pct"/>
          </w:tcPr>
          <w:p w14:paraId="0684968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278F0D9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3608FFD8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2" w:type="pct"/>
          </w:tcPr>
          <w:p w14:paraId="124BDED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03B0514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61975E6" w14:textId="77777777" w:rsidTr="00AD0526">
        <w:trPr>
          <w:trHeight w:val="96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061DF5A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IV-1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4666AD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6C1C49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1445EA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59374B4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394F89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3B5EDC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141928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0B9F20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72B592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AC893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BD6EA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3F0083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11D233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481D003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1B9E817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2AD9AE9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7C0C84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074780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D1D75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E347C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4E8F295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6530FD9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237E4D2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3F63625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62C120F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DD5F68E" w14:textId="77777777" w:rsidTr="00AD0526">
        <w:trPr>
          <w:trHeight w:val="168"/>
          <w:jc w:val="center"/>
        </w:trPr>
        <w:tc>
          <w:tcPr>
            <w:tcW w:w="433" w:type="pct"/>
            <w:vMerge/>
            <w:vAlign w:val="center"/>
            <w:hideMark/>
          </w:tcPr>
          <w:p w14:paraId="39CCC2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7F5A59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481F45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72CA15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4DA6994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0B52F5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08AED4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360EF2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668DA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2FA2A5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0DAAD0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6D201E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0443BA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3547CA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1E259E7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243CDF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4E5F81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40EFDFD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4D6BA4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595C1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D3399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4F8C490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53DA84A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011F14B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20699BF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0E9178D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8959495" w14:textId="77777777" w:rsidTr="00AD0526">
        <w:trPr>
          <w:trHeight w:val="168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1460A65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V-1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5ADA973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0EE744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593A40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2AD8B6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56D201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519E5E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39BCE2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B3FB7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2" w:type="pct"/>
          </w:tcPr>
          <w:p w14:paraId="66690E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760D6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922EEF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C352BA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3ED978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37ED82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2DABBC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0740A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6ECC75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34C9AF8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8609D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D75B39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778A19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49DB2A8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77FBDB6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141DE90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5A8056F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23BE5B8" w14:textId="77777777" w:rsidTr="00AD0526">
        <w:trPr>
          <w:trHeight w:val="168"/>
          <w:jc w:val="center"/>
        </w:trPr>
        <w:tc>
          <w:tcPr>
            <w:tcW w:w="433" w:type="pct"/>
            <w:vMerge/>
            <w:vAlign w:val="center"/>
            <w:hideMark/>
          </w:tcPr>
          <w:p w14:paraId="6D71D0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426601E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5E64CC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5C163BD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5C01C9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4B8B92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4491653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8E3FE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DB06E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2" w:type="pct"/>
          </w:tcPr>
          <w:p w14:paraId="7495B0A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DA644D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EABCE0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000C18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6B194E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44D4FF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3A5030E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17110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5985297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6493B1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1042F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8A605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443FDA2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60A1DD7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3CB923E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25A20A7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547832A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4E1DCD2" w14:textId="77777777" w:rsidTr="00AD0526">
        <w:trPr>
          <w:trHeight w:val="144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6EE88E6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V-2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6AABAEA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57572C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465BDE6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4D6FA8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4F8FC3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594C2D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A7CD7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7" w:type="pct"/>
          </w:tcPr>
          <w:p w14:paraId="025AF9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7710A3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546FF2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65C88D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59F7A1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0BF388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18CFF55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7D0330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7E72B1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11052E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0ED87B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20D26C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D95DA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28F7553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338C228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221553D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273DF47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0ED823C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8C29EDB" w14:textId="77777777" w:rsidTr="00AD0526">
        <w:trPr>
          <w:trHeight w:val="120"/>
          <w:jc w:val="center"/>
        </w:trPr>
        <w:tc>
          <w:tcPr>
            <w:tcW w:w="433" w:type="pct"/>
            <w:vMerge/>
            <w:vAlign w:val="center"/>
            <w:hideMark/>
          </w:tcPr>
          <w:p w14:paraId="37E10F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50093B0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0D2984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0CCF2A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02A623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3AAE51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4C75C8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D92AB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7" w:type="pct"/>
          </w:tcPr>
          <w:p w14:paraId="5EC988A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748BD8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3F196C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6316A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40DF76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57C122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275918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20196CC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A6EF5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5DC33B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5CA4C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CE327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1178BA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F85911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221CAE9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4162EBB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0AFA886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4850A47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C9A7E1E" w14:textId="77777777" w:rsidTr="00AD0526">
        <w:trPr>
          <w:trHeight w:val="156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3D551CC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VI-1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053E34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3E60635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12CFE1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4C076D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53EFB2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2D94B2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89" w:type="pct"/>
          </w:tcPr>
          <w:p w14:paraId="3C97C1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4D736D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6F5FCB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91818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3" w:type="pct"/>
          </w:tcPr>
          <w:p w14:paraId="3C74D16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6891D6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3DDBD9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3622D6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718D27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4F3327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788462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09CDEF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C5C0E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29E3C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7B7A42A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1C5B237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6F6C1AD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214E940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5E92B0E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6F7C5A8" w14:textId="77777777" w:rsidTr="00AD0526">
        <w:trPr>
          <w:trHeight w:val="108"/>
          <w:jc w:val="center"/>
        </w:trPr>
        <w:tc>
          <w:tcPr>
            <w:tcW w:w="433" w:type="pct"/>
            <w:vMerge/>
            <w:vAlign w:val="center"/>
            <w:hideMark/>
          </w:tcPr>
          <w:p w14:paraId="0DE50E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2771E60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5791B3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0BA671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0B6C690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590647F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104F7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89" w:type="pct"/>
          </w:tcPr>
          <w:p w14:paraId="169D78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21F788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7C60A1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215E60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93" w:type="pct"/>
          </w:tcPr>
          <w:p w14:paraId="3D2701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C7EB11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435D39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A6F905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550119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26371B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2B17296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329D464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69D68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FB95A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4C278A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239A829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7990CD5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432297C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2125ECB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A9BAB4A" w14:textId="77777777" w:rsidTr="00AD0526">
        <w:trPr>
          <w:trHeight w:val="120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2A66A44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VI-2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3EBA42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0A8B17D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151D6C9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24DCAC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40BFB4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158CA6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FE294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7" w:type="pct"/>
          </w:tcPr>
          <w:p w14:paraId="4278721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21BE7B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393F95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7ED09E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2453C0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3C0B462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178F5DD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720F33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4C3F68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378EE3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7FAA0D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9D480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850A85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9573FB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6335149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0663EA6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422358F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6117D6E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2CE0081" w14:textId="77777777" w:rsidTr="00AD0526">
        <w:trPr>
          <w:trHeight w:val="144"/>
          <w:jc w:val="center"/>
        </w:trPr>
        <w:tc>
          <w:tcPr>
            <w:tcW w:w="433" w:type="pct"/>
            <w:vMerge/>
            <w:vAlign w:val="center"/>
            <w:hideMark/>
          </w:tcPr>
          <w:p w14:paraId="710714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379C96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0D3CE1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73AD6E0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5F63A06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0C0D1B0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DD2E1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E2815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7" w:type="pct"/>
          </w:tcPr>
          <w:p w14:paraId="72DAC64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4DF55E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592C6E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189E9EA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838D17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56C8C4E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F36C9B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23E5CF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425316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089737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C2EED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F589A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52F5A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24B7D96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3C1B08E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74303A6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793DC17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5133945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9B5E443" w14:textId="77777777" w:rsidTr="00AD0526">
        <w:trPr>
          <w:trHeight w:val="120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73F6323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VII-1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46F19A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3DD38D2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77DA5E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0F68CFE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42FBFA8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57C6D6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218FA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7" w:type="pct"/>
          </w:tcPr>
          <w:p w14:paraId="134944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7CD511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1501E5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4D462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62CB2E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27C32C1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057EDDB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6F0CCF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3" w:type="pct"/>
          </w:tcPr>
          <w:p w14:paraId="59855F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6CAD847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57BEE6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19121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7BAD9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66327F8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3A546D9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53FBF44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03D6D56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63C6B90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CE3EBFC" w14:textId="77777777" w:rsidTr="00AD0526">
        <w:trPr>
          <w:trHeight w:val="144"/>
          <w:jc w:val="center"/>
        </w:trPr>
        <w:tc>
          <w:tcPr>
            <w:tcW w:w="433" w:type="pct"/>
            <w:vMerge/>
            <w:vAlign w:val="center"/>
            <w:hideMark/>
          </w:tcPr>
          <w:p w14:paraId="3202D5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31C75B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4815442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72E393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1FB0F6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62FCB2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136B812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E46AEE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7" w:type="pct"/>
          </w:tcPr>
          <w:p w14:paraId="18B19A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707984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00EB0D0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45F40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6540E7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060740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5F41B4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76B3C2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3" w:type="pct"/>
          </w:tcPr>
          <w:p w14:paraId="693C10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403F2D1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52B28C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6B952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E9068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74F466B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5F14F92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42A65D0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034AA61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61D17E3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A552B27" w14:textId="77777777" w:rsidTr="00AD0526">
        <w:trPr>
          <w:trHeight w:val="144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0EE0F18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VIII-1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669E66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65CAD3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311F142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1054340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095C6B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398A478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8E67CA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0D49DE0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2" w:type="pct"/>
          </w:tcPr>
          <w:p w14:paraId="65D6881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22F5E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1E4B27A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443D292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796198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302B5C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0A8E15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7DC07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1F24FD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691255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F5F91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10706C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43ED2F9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7D46C48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1EEDB29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1FE89B4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3999BF8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C6C6BB7" w14:textId="77777777" w:rsidTr="00AD0526">
        <w:trPr>
          <w:trHeight w:val="144"/>
          <w:jc w:val="center"/>
        </w:trPr>
        <w:tc>
          <w:tcPr>
            <w:tcW w:w="433" w:type="pct"/>
            <w:vMerge/>
            <w:vAlign w:val="center"/>
            <w:hideMark/>
          </w:tcPr>
          <w:p w14:paraId="10656F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1E67F7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158653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5D39A25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071649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7CFCBF2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073E0F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2ECA8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C0C27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2" w:type="pct"/>
          </w:tcPr>
          <w:p w14:paraId="7948F6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F2147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AD205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261F54B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1B01D7B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30BE06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0504FB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2B3853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2AE810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3D5432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77EC5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57AFD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A56DFC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31D4C7D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4B02589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340CA2F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63D5CED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D6F4338" w14:textId="77777777" w:rsidTr="00AD0526">
        <w:trPr>
          <w:trHeight w:val="144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066D170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VIII-2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2218852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21B963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601D2F7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5AB3152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233FCEC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1ECEF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9B686D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A5EF9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389AAE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7" w:type="pct"/>
          </w:tcPr>
          <w:p w14:paraId="213507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A65C2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7CE77F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581492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284C8E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1BF47A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D1302A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2D59CF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697F43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2421B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D22EF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05A397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305AC40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251EEC7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2E61E28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7C3D0ED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2DD0743" w14:textId="77777777" w:rsidTr="00AD0526">
        <w:trPr>
          <w:trHeight w:val="144"/>
          <w:jc w:val="center"/>
        </w:trPr>
        <w:tc>
          <w:tcPr>
            <w:tcW w:w="433" w:type="pct"/>
            <w:vMerge/>
            <w:vAlign w:val="center"/>
            <w:hideMark/>
          </w:tcPr>
          <w:p w14:paraId="407291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064803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13CC870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2864D3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3F1DA1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6EC40A0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71C0C2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AEF7F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0E908A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26FD07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7" w:type="pct"/>
          </w:tcPr>
          <w:p w14:paraId="541821E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CD9D8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0C52FC0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669AFF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34F114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6B566F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6DF5611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799A1CD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8518F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C0AF1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AD33E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503A90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7878ED2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522EC90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67E420D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35CC8A2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3FC8722" w14:textId="77777777" w:rsidTr="00AD0526">
        <w:trPr>
          <w:trHeight w:val="144"/>
          <w:jc w:val="center"/>
        </w:trPr>
        <w:tc>
          <w:tcPr>
            <w:tcW w:w="433" w:type="pct"/>
            <w:vMerge w:val="restart"/>
            <w:shd w:val="clear" w:color="auto" w:fill="F2F2F2"/>
            <w:hideMark/>
          </w:tcPr>
          <w:p w14:paraId="746C49F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IX-1</w:t>
            </w:r>
          </w:p>
        </w:tc>
        <w:tc>
          <w:tcPr>
            <w:tcW w:w="193" w:type="pct"/>
            <w:shd w:val="clear" w:color="auto" w:fill="D5DCE4" w:themeFill="text2" w:themeFillTint="33"/>
          </w:tcPr>
          <w:p w14:paraId="795D69A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0FAB515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3A5C1B1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7A88532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5AEB5E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128ACD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1FBBAE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13E7B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350365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7" w:type="pct"/>
          </w:tcPr>
          <w:p w14:paraId="5E60BA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3FE918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6C6BAA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796D77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778EC8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3BB6CC2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3" w:type="pct"/>
          </w:tcPr>
          <w:p w14:paraId="6EC2CC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422C76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3EDD80C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2A24D5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77D4CB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5CF58B2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52E7721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1410B4E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5FF9900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04177BF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C0F3FB9" w14:textId="77777777" w:rsidTr="00AD0526">
        <w:trPr>
          <w:trHeight w:val="144"/>
          <w:jc w:val="center"/>
        </w:trPr>
        <w:tc>
          <w:tcPr>
            <w:tcW w:w="433" w:type="pct"/>
            <w:vMerge/>
            <w:vAlign w:val="center"/>
            <w:hideMark/>
          </w:tcPr>
          <w:p w14:paraId="59D8DE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D5DCE4" w:themeFill="text2" w:themeFillTint="33"/>
          </w:tcPr>
          <w:p w14:paraId="6FD2E7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D5DCE4" w:themeFill="text2" w:themeFillTint="33"/>
          </w:tcPr>
          <w:p w14:paraId="0916B0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D5DCE4" w:themeFill="text2" w:themeFillTint="33"/>
          </w:tcPr>
          <w:p w14:paraId="467E11D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  <w:shd w:val="clear" w:color="auto" w:fill="FFFF00"/>
          </w:tcPr>
          <w:p w14:paraId="6D7E47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9" w:type="pct"/>
            <w:shd w:val="clear" w:color="auto" w:fill="D5DCE4" w:themeFill="text2" w:themeFillTint="33"/>
          </w:tcPr>
          <w:p w14:paraId="208267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45B692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817F8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1A9407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2" w:type="pct"/>
          </w:tcPr>
          <w:p w14:paraId="3BF57D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7" w:type="pct"/>
          </w:tcPr>
          <w:p w14:paraId="53DAE6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0FD3D1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4C1190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/>
          </w:tcPr>
          <w:p w14:paraId="58F29E8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9" w:type="pct"/>
          </w:tcPr>
          <w:p w14:paraId="6EB8A2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2" w:type="pct"/>
          </w:tcPr>
          <w:p w14:paraId="3C427D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3" w:type="pct"/>
          </w:tcPr>
          <w:p w14:paraId="5DCB1C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</w:tcPr>
          <w:p w14:paraId="540C3D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749F70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3B634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00E7A2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</w:tcPr>
          <w:p w14:paraId="6672013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3" w:type="pct"/>
          </w:tcPr>
          <w:p w14:paraId="3EA47D6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</w:tcPr>
          <w:p w14:paraId="476BD8F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2" w:type="pct"/>
          </w:tcPr>
          <w:p w14:paraId="0F707CC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6970162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</w:tbl>
    <w:p w14:paraId="400C565A" w14:textId="77777777" w:rsidR="008E245E" w:rsidRPr="00FC29DF" w:rsidRDefault="008E245E" w:rsidP="008E245E">
      <w:pPr>
        <w:rPr>
          <w:vanish/>
        </w:rPr>
        <w:sectPr w:rsidR="008E245E" w:rsidRPr="00FC29DF">
          <w:pgSz w:w="16838" w:h="11906" w:orient="landscape"/>
          <w:pgMar w:top="720" w:right="720" w:bottom="720" w:left="720" w:header="708" w:footer="708" w:gutter="0"/>
          <w:cols w:space="720"/>
        </w:sectPr>
      </w:pPr>
    </w:p>
    <w:p w14:paraId="345992BD" w14:textId="77777777" w:rsidR="008E245E" w:rsidRPr="00FC29DF" w:rsidRDefault="008E245E" w:rsidP="008E245E">
      <w:pPr>
        <w:rPr>
          <w:vanish/>
        </w:rPr>
        <w:sectPr w:rsidR="008E245E" w:rsidRPr="00FC29DF">
          <w:pgSz w:w="16838" w:h="11906" w:orient="landscape"/>
          <w:pgMar w:top="720" w:right="720" w:bottom="720" w:left="720" w:header="708" w:footer="708" w:gutter="0"/>
          <w:cols w:space="720"/>
        </w:sectPr>
      </w:pPr>
    </w:p>
    <w:p w14:paraId="6B5F208B" w14:textId="77777777" w:rsidR="008E245E" w:rsidRPr="00FC29DF" w:rsidRDefault="008E245E" w:rsidP="008E245E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614"/>
        <w:gridCol w:w="601"/>
        <w:gridCol w:w="528"/>
        <w:gridCol w:w="522"/>
        <w:gridCol w:w="498"/>
        <w:gridCol w:w="614"/>
        <w:gridCol w:w="601"/>
        <w:gridCol w:w="528"/>
        <w:gridCol w:w="577"/>
        <w:gridCol w:w="498"/>
        <w:gridCol w:w="614"/>
        <w:gridCol w:w="550"/>
        <w:gridCol w:w="570"/>
        <w:gridCol w:w="577"/>
        <w:gridCol w:w="498"/>
        <w:gridCol w:w="614"/>
        <w:gridCol w:w="546"/>
        <w:gridCol w:w="528"/>
        <w:gridCol w:w="577"/>
        <w:gridCol w:w="553"/>
        <w:gridCol w:w="690"/>
        <w:gridCol w:w="546"/>
        <w:gridCol w:w="528"/>
        <w:gridCol w:w="577"/>
        <w:gridCol w:w="498"/>
      </w:tblGrid>
      <w:tr w:rsidR="008E245E" w:rsidRPr="00FC29DF" w14:paraId="76C8608F" w14:textId="77777777" w:rsidTr="00AD0526">
        <w:trPr>
          <w:trHeight w:val="383"/>
          <w:jc w:val="center"/>
        </w:trPr>
        <w:tc>
          <w:tcPr>
            <w:tcW w:w="440" w:type="pct"/>
            <w:vMerge w:val="restart"/>
            <w:vAlign w:val="center"/>
            <w:hideMark/>
          </w:tcPr>
          <w:p w14:paraId="3B706411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Odjeljenje</w:t>
            </w:r>
          </w:p>
        </w:tc>
        <w:tc>
          <w:tcPr>
            <w:tcW w:w="4560" w:type="pct"/>
            <w:gridSpan w:val="25"/>
            <w:hideMark/>
          </w:tcPr>
          <w:p w14:paraId="61BBA57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C29DF">
              <w:rPr>
                <w:rFonts w:eastAsia="Calibri"/>
                <w:b/>
                <w:sz w:val="32"/>
                <w:szCs w:val="32"/>
              </w:rPr>
              <w:t>Novembar</w:t>
            </w:r>
          </w:p>
        </w:tc>
      </w:tr>
      <w:tr w:rsidR="008E245E" w:rsidRPr="00FC29DF" w14:paraId="0DED0011" w14:textId="77777777" w:rsidTr="00AD0526">
        <w:trPr>
          <w:trHeight w:val="504"/>
          <w:jc w:val="center"/>
        </w:trPr>
        <w:tc>
          <w:tcPr>
            <w:tcW w:w="440" w:type="pct"/>
            <w:vMerge/>
            <w:vAlign w:val="center"/>
            <w:hideMark/>
          </w:tcPr>
          <w:p w14:paraId="002D37FA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pct"/>
            <w:gridSpan w:val="5"/>
            <w:hideMark/>
          </w:tcPr>
          <w:p w14:paraId="61C9263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 xml:space="preserve">               I sedmica</w:t>
            </w:r>
          </w:p>
        </w:tc>
        <w:tc>
          <w:tcPr>
            <w:tcW w:w="905" w:type="pct"/>
            <w:gridSpan w:val="5"/>
            <w:vAlign w:val="center"/>
            <w:hideMark/>
          </w:tcPr>
          <w:p w14:paraId="7CCB24B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II sedmica</w:t>
            </w:r>
          </w:p>
        </w:tc>
        <w:tc>
          <w:tcPr>
            <w:tcW w:w="931" w:type="pct"/>
            <w:gridSpan w:val="5"/>
            <w:vAlign w:val="center"/>
            <w:hideMark/>
          </w:tcPr>
          <w:p w14:paraId="184CF69F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III sedmica</w:t>
            </w:r>
          </w:p>
        </w:tc>
        <w:tc>
          <w:tcPr>
            <w:tcW w:w="910" w:type="pct"/>
            <w:gridSpan w:val="5"/>
            <w:vAlign w:val="center"/>
            <w:hideMark/>
          </w:tcPr>
          <w:p w14:paraId="5B9DFFC3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IV sedmica</w:t>
            </w:r>
          </w:p>
        </w:tc>
        <w:tc>
          <w:tcPr>
            <w:tcW w:w="925" w:type="pct"/>
            <w:gridSpan w:val="5"/>
            <w:hideMark/>
          </w:tcPr>
          <w:p w14:paraId="5769B90D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 xml:space="preserve">        V sedmica</w:t>
            </w:r>
          </w:p>
        </w:tc>
      </w:tr>
      <w:tr w:rsidR="008E245E" w:rsidRPr="00FC29DF" w14:paraId="5A03EFB9" w14:textId="77777777" w:rsidTr="00AD0526">
        <w:trPr>
          <w:trHeight w:val="320"/>
          <w:jc w:val="center"/>
        </w:trPr>
        <w:tc>
          <w:tcPr>
            <w:tcW w:w="440" w:type="pct"/>
            <w:vMerge/>
            <w:vAlign w:val="center"/>
            <w:hideMark/>
          </w:tcPr>
          <w:p w14:paraId="58284592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" w:type="pct"/>
            <w:vAlign w:val="center"/>
          </w:tcPr>
          <w:p w14:paraId="1C01D120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CC07F5C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Pon.</w:t>
            </w:r>
          </w:p>
        </w:tc>
        <w:tc>
          <w:tcPr>
            <w:tcW w:w="192" w:type="pct"/>
          </w:tcPr>
          <w:p w14:paraId="4FE2B1E1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6CEED30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Uto.</w:t>
            </w:r>
          </w:p>
        </w:tc>
        <w:tc>
          <w:tcPr>
            <w:tcW w:w="171" w:type="pct"/>
            <w:vAlign w:val="center"/>
          </w:tcPr>
          <w:p w14:paraId="0B6E2C39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CA33BC2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Sri.</w:t>
            </w:r>
          </w:p>
        </w:tc>
        <w:tc>
          <w:tcPr>
            <w:tcW w:w="169" w:type="pct"/>
            <w:vAlign w:val="center"/>
          </w:tcPr>
          <w:p w14:paraId="3D384C08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3C99E7B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162" w:type="pct"/>
            <w:vAlign w:val="center"/>
          </w:tcPr>
          <w:p w14:paraId="58D1AAC6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9162D0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196" w:type="pct"/>
            <w:vAlign w:val="center"/>
          </w:tcPr>
          <w:p w14:paraId="2A88D38E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E28AA27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Pon.</w:t>
            </w:r>
          </w:p>
        </w:tc>
        <w:tc>
          <w:tcPr>
            <w:tcW w:w="192" w:type="pct"/>
            <w:vAlign w:val="center"/>
          </w:tcPr>
          <w:p w14:paraId="5914838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30647A2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Uto.</w:t>
            </w:r>
          </w:p>
        </w:tc>
        <w:tc>
          <w:tcPr>
            <w:tcW w:w="171" w:type="pct"/>
            <w:vAlign w:val="center"/>
          </w:tcPr>
          <w:p w14:paraId="22F6BBD0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E8FE99D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Sri.</w:t>
            </w:r>
          </w:p>
        </w:tc>
        <w:tc>
          <w:tcPr>
            <w:tcW w:w="185" w:type="pct"/>
            <w:vAlign w:val="center"/>
          </w:tcPr>
          <w:p w14:paraId="22020EB8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3FB64DD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Čet.</w:t>
            </w:r>
          </w:p>
        </w:tc>
        <w:tc>
          <w:tcPr>
            <w:tcW w:w="162" w:type="pct"/>
            <w:vAlign w:val="center"/>
          </w:tcPr>
          <w:p w14:paraId="1E5938B8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FE1BAC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205" w:type="pct"/>
            <w:vAlign w:val="center"/>
          </w:tcPr>
          <w:p w14:paraId="71C7D050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98F93B6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Pon.</w:t>
            </w:r>
          </w:p>
        </w:tc>
        <w:tc>
          <w:tcPr>
            <w:tcW w:w="189" w:type="pct"/>
            <w:vAlign w:val="center"/>
          </w:tcPr>
          <w:p w14:paraId="3422705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83C1DBC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189" w:type="pct"/>
            <w:vAlign w:val="center"/>
          </w:tcPr>
          <w:p w14:paraId="254D7942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831A927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Sri.</w:t>
            </w:r>
          </w:p>
        </w:tc>
        <w:tc>
          <w:tcPr>
            <w:tcW w:w="185" w:type="pct"/>
            <w:vAlign w:val="center"/>
          </w:tcPr>
          <w:p w14:paraId="1432FE49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351E41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Čet.</w:t>
            </w:r>
          </w:p>
        </w:tc>
        <w:tc>
          <w:tcPr>
            <w:tcW w:w="162" w:type="pct"/>
            <w:vAlign w:val="center"/>
          </w:tcPr>
          <w:p w14:paraId="77A79786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36CDBB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196" w:type="pct"/>
            <w:vAlign w:val="center"/>
          </w:tcPr>
          <w:p w14:paraId="32365CA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8CD2F9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Pon.</w:t>
            </w:r>
          </w:p>
        </w:tc>
        <w:tc>
          <w:tcPr>
            <w:tcW w:w="176" w:type="pct"/>
            <w:vAlign w:val="center"/>
          </w:tcPr>
          <w:p w14:paraId="37867AA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D1CAE4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171" w:type="pct"/>
            <w:vAlign w:val="center"/>
          </w:tcPr>
          <w:p w14:paraId="10572141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9A38251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Sri.</w:t>
            </w:r>
          </w:p>
        </w:tc>
        <w:tc>
          <w:tcPr>
            <w:tcW w:w="189" w:type="pct"/>
            <w:vAlign w:val="center"/>
          </w:tcPr>
          <w:p w14:paraId="10CB571D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3D9A669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Čet.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14:paraId="2FD1F0CC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40F961B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Pet.</w:t>
            </w:r>
          </w:p>
        </w:tc>
        <w:tc>
          <w:tcPr>
            <w:tcW w:w="233" w:type="pct"/>
            <w:shd w:val="clear" w:color="auto" w:fill="FFFFFF" w:themeFill="background1"/>
          </w:tcPr>
          <w:p w14:paraId="04FE550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112232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Pon.</w:t>
            </w:r>
          </w:p>
        </w:tc>
        <w:tc>
          <w:tcPr>
            <w:tcW w:w="176" w:type="pct"/>
            <w:shd w:val="clear" w:color="auto" w:fill="FFFFFF" w:themeFill="background1"/>
          </w:tcPr>
          <w:p w14:paraId="2859AF88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3AFC64E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171" w:type="pct"/>
            <w:shd w:val="clear" w:color="auto" w:fill="FFFFFF" w:themeFill="background1"/>
          </w:tcPr>
          <w:p w14:paraId="5957664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8FB26EF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Sri.</w:t>
            </w:r>
          </w:p>
        </w:tc>
        <w:tc>
          <w:tcPr>
            <w:tcW w:w="185" w:type="pct"/>
          </w:tcPr>
          <w:p w14:paraId="26114557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F9DDC04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Čet.</w:t>
            </w:r>
          </w:p>
        </w:tc>
        <w:tc>
          <w:tcPr>
            <w:tcW w:w="162" w:type="pct"/>
          </w:tcPr>
          <w:p w14:paraId="660E753E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3B4CC06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Pet</w:t>
            </w:r>
          </w:p>
        </w:tc>
      </w:tr>
      <w:tr w:rsidR="008E245E" w:rsidRPr="00FC29DF" w14:paraId="107CA93D" w14:textId="77777777" w:rsidTr="00AD0526">
        <w:trPr>
          <w:jc w:val="center"/>
        </w:trPr>
        <w:tc>
          <w:tcPr>
            <w:tcW w:w="440" w:type="pct"/>
            <w:vMerge/>
            <w:vAlign w:val="center"/>
            <w:hideMark/>
          </w:tcPr>
          <w:p w14:paraId="64107B79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" w:type="pct"/>
          </w:tcPr>
          <w:p w14:paraId="675DC70B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" w:type="pct"/>
          </w:tcPr>
          <w:p w14:paraId="13A9D507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" w:type="pct"/>
            <w:hideMark/>
          </w:tcPr>
          <w:p w14:paraId="755E33D3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69" w:type="pct"/>
            <w:hideMark/>
          </w:tcPr>
          <w:p w14:paraId="39F70E07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62" w:type="pct"/>
            <w:vAlign w:val="center"/>
            <w:hideMark/>
          </w:tcPr>
          <w:p w14:paraId="55E1FD6E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6" w:type="pct"/>
            <w:vAlign w:val="center"/>
            <w:hideMark/>
          </w:tcPr>
          <w:p w14:paraId="59C44B76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92" w:type="pct"/>
            <w:vAlign w:val="center"/>
            <w:hideMark/>
          </w:tcPr>
          <w:p w14:paraId="5A8FDA4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71" w:type="pct"/>
            <w:hideMark/>
          </w:tcPr>
          <w:p w14:paraId="5BB61C5A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85" w:type="pct"/>
            <w:vAlign w:val="center"/>
            <w:hideMark/>
          </w:tcPr>
          <w:p w14:paraId="746A8FDE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62" w:type="pct"/>
            <w:vAlign w:val="center"/>
            <w:hideMark/>
          </w:tcPr>
          <w:p w14:paraId="371E3C6C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205" w:type="pct"/>
            <w:vAlign w:val="center"/>
            <w:hideMark/>
          </w:tcPr>
          <w:p w14:paraId="1E00CFFB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89" w:type="pct"/>
            <w:vAlign w:val="center"/>
            <w:hideMark/>
          </w:tcPr>
          <w:p w14:paraId="2037945F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89" w:type="pct"/>
            <w:vAlign w:val="center"/>
            <w:hideMark/>
          </w:tcPr>
          <w:p w14:paraId="0F43BF3B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85" w:type="pct"/>
            <w:vAlign w:val="center"/>
            <w:hideMark/>
          </w:tcPr>
          <w:p w14:paraId="350BEF2F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25E3B31F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196" w:type="pct"/>
            <w:vAlign w:val="center"/>
            <w:hideMark/>
          </w:tcPr>
          <w:p w14:paraId="2B5B65F5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176" w:type="pct"/>
            <w:vAlign w:val="center"/>
            <w:hideMark/>
          </w:tcPr>
          <w:p w14:paraId="6C633C98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171" w:type="pct"/>
            <w:vAlign w:val="center"/>
            <w:hideMark/>
          </w:tcPr>
          <w:p w14:paraId="36189632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89" w:type="pct"/>
            <w:vAlign w:val="center"/>
            <w:hideMark/>
          </w:tcPr>
          <w:p w14:paraId="6846C31E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178" w:type="pct"/>
            <w:shd w:val="clear" w:color="auto" w:fill="FFFFFF" w:themeFill="background1"/>
            <w:vAlign w:val="center"/>
            <w:hideMark/>
          </w:tcPr>
          <w:p w14:paraId="7DB8569F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233" w:type="pct"/>
            <w:shd w:val="clear" w:color="auto" w:fill="FFFFFF" w:themeFill="background1"/>
            <w:vAlign w:val="center"/>
            <w:hideMark/>
          </w:tcPr>
          <w:p w14:paraId="23E01437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176" w:type="pct"/>
            <w:shd w:val="clear" w:color="auto" w:fill="FFFFFF" w:themeFill="background1"/>
            <w:hideMark/>
          </w:tcPr>
          <w:p w14:paraId="66743E98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171" w:type="pct"/>
            <w:shd w:val="clear" w:color="auto" w:fill="FFFFFF" w:themeFill="background1"/>
            <w:hideMark/>
          </w:tcPr>
          <w:p w14:paraId="14924B67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14:paraId="4B635D66" w14:textId="77777777" w:rsidR="008E245E" w:rsidRPr="00FC29DF" w:rsidRDefault="008E245E" w:rsidP="00AD0526">
            <w:pPr>
              <w:rPr>
                <w:rFonts w:eastAsia="Calibri"/>
                <w:sz w:val="22"/>
                <w:szCs w:val="22"/>
              </w:rPr>
            </w:pPr>
            <w:r w:rsidRPr="00FC29DF">
              <w:rPr>
                <w:rFonts w:eastAsia="Calibri"/>
                <w:sz w:val="22"/>
                <w:szCs w:val="22"/>
              </w:rPr>
              <w:t>.30.</w:t>
            </w:r>
          </w:p>
        </w:tc>
        <w:tc>
          <w:tcPr>
            <w:tcW w:w="162" w:type="pct"/>
          </w:tcPr>
          <w:p w14:paraId="3E02E7A0" w14:textId="77777777" w:rsidR="008E245E" w:rsidRPr="00FC29DF" w:rsidRDefault="008E245E" w:rsidP="00AD05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E245E" w:rsidRPr="00FC29DF" w14:paraId="69D26F55" w14:textId="77777777" w:rsidTr="00AD0526">
        <w:trPr>
          <w:trHeight w:val="240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197540E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I-1</w:t>
            </w:r>
          </w:p>
        </w:tc>
        <w:tc>
          <w:tcPr>
            <w:tcW w:w="196" w:type="pct"/>
          </w:tcPr>
          <w:p w14:paraId="4247E38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5AF0139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72D9E5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C2058C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FFBB19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5D82CF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4141F46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A4999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48F3F5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567EB40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55CDDAF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55729A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0BE69EC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966E6D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BB324D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529A332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00A995E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4E9330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157B1D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C4F6F9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E77E70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48E76AF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70FEB53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5" w:type="pct"/>
          </w:tcPr>
          <w:p w14:paraId="767B0BB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697C8A4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513B6192" w14:textId="77777777" w:rsidTr="00AD0526">
        <w:trPr>
          <w:trHeight w:val="258"/>
          <w:jc w:val="center"/>
        </w:trPr>
        <w:tc>
          <w:tcPr>
            <w:tcW w:w="440" w:type="pct"/>
            <w:vMerge/>
            <w:vAlign w:val="center"/>
            <w:hideMark/>
          </w:tcPr>
          <w:p w14:paraId="4905F5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049615F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CD65BD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68DDAD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B102EA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6D9EB3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4121B28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44CB20E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FB98C9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C544F4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59734F3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37B379D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B567DD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4027165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6911B7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7D67FF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7AF8E0C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38D32FD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8DF425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7FFF6E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1AF5E0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7FB6D3C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23E89EE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2E25547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5" w:type="pct"/>
          </w:tcPr>
          <w:p w14:paraId="6925604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59EC170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001367C7" w14:textId="77777777" w:rsidTr="00AD0526">
        <w:trPr>
          <w:trHeight w:val="258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6E1B009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II-1</w:t>
            </w:r>
          </w:p>
        </w:tc>
        <w:tc>
          <w:tcPr>
            <w:tcW w:w="196" w:type="pct"/>
          </w:tcPr>
          <w:p w14:paraId="1CF1B56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7FC944F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768F24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0229F2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B3F5D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8F6A1A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2" w:type="pct"/>
          </w:tcPr>
          <w:p w14:paraId="48A4732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7E2D08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3667C5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62" w:type="pct"/>
          </w:tcPr>
          <w:p w14:paraId="0DBD29B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2CF715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DFF865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6ED0B69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7F92DD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D60AED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511FE2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4F3DEFD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6263A0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38D309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A8D784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504C25D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BJK</w:t>
            </w:r>
          </w:p>
        </w:tc>
        <w:tc>
          <w:tcPr>
            <w:tcW w:w="176" w:type="pct"/>
            <w:shd w:val="clear" w:color="auto" w:fill="FFFFFF" w:themeFill="background1"/>
          </w:tcPr>
          <w:p w14:paraId="14539D9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66D17B7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5" w:type="pct"/>
          </w:tcPr>
          <w:p w14:paraId="0D79E39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181BDDA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04E58D01" w14:textId="77777777" w:rsidTr="00AD0526">
        <w:trPr>
          <w:trHeight w:val="145"/>
          <w:jc w:val="center"/>
        </w:trPr>
        <w:tc>
          <w:tcPr>
            <w:tcW w:w="440" w:type="pct"/>
            <w:vMerge/>
            <w:vAlign w:val="center"/>
            <w:hideMark/>
          </w:tcPr>
          <w:p w14:paraId="0380E66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0314D91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51D9014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D137BE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F85032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CD74F9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B14BB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2" w:type="pct"/>
          </w:tcPr>
          <w:p w14:paraId="055BBD3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B77248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4C1FDD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62" w:type="pct"/>
          </w:tcPr>
          <w:p w14:paraId="7133883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60FE0D9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D5BF85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1C536BC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759F43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0FB2D7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F0CD4C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4A4B8AE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F1C3A4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8F55DE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820877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2FAAA1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PV</w:t>
            </w:r>
          </w:p>
        </w:tc>
        <w:tc>
          <w:tcPr>
            <w:tcW w:w="176" w:type="pct"/>
            <w:shd w:val="clear" w:color="auto" w:fill="FFFFFF" w:themeFill="background1"/>
          </w:tcPr>
          <w:p w14:paraId="055B17F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12B3CEC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5" w:type="pct"/>
          </w:tcPr>
          <w:p w14:paraId="1711676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11B9184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6CDD5102" w14:textId="77777777" w:rsidTr="00AD0526">
        <w:trPr>
          <w:trHeight w:val="132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755F02B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II-2</w:t>
            </w:r>
          </w:p>
        </w:tc>
        <w:tc>
          <w:tcPr>
            <w:tcW w:w="196" w:type="pct"/>
          </w:tcPr>
          <w:p w14:paraId="58F88F9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52A9244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DE1161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F18BAC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2C2695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2751056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6A491A8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18CA7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BF48C4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FB58FB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0356AA1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EC6C7B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1AE9395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048668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4918F1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0F2C88C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3A8928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ADC915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3AC01E8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760FBA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5EA3669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3DA2E9B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2DEC38C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5" w:type="pct"/>
          </w:tcPr>
          <w:p w14:paraId="5A4A8EA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794F28C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3E8E874D" w14:textId="77777777" w:rsidTr="00AD0526">
        <w:trPr>
          <w:trHeight w:val="132"/>
          <w:jc w:val="center"/>
        </w:trPr>
        <w:tc>
          <w:tcPr>
            <w:tcW w:w="440" w:type="pct"/>
            <w:vMerge/>
            <w:vAlign w:val="center"/>
            <w:hideMark/>
          </w:tcPr>
          <w:p w14:paraId="0179A2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25819D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78E33CF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0A5E2F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7013E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5CB731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290BD8D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468B21A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297B4B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0FC22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3C367E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4A76E58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E517F7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2793838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12A55B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02849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49C117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425662B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714C1B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2588A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9B80F7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053655A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107F853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07272BC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5" w:type="pct"/>
          </w:tcPr>
          <w:p w14:paraId="04C7817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74BE2B4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7464EDBC" w14:textId="77777777" w:rsidTr="00AD0526">
        <w:trPr>
          <w:trHeight w:val="132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7CE9666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III-1</w:t>
            </w:r>
          </w:p>
        </w:tc>
        <w:tc>
          <w:tcPr>
            <w:tcW w:w="196" w:type="pct"/>
          </w:tcPr>
          <w:p w14:paraId="210B01B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3E4DCA9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9618EB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EAC10F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A13A67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0EE5780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143952E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762DEC3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ACAD4D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254090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5CEC4CD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04C4CA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3A26D67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EFDE3C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D190A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74A6B27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3A19394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74B8101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44F443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FF99D0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6099FE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5A477DA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03ABBC92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5" w:type="pct"/>
          </w:tcPr>
          <w:p w14:paraId="6E6DE52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08FD319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35133BEA" w14:textId="77777777" w:rsidTr="00AD0526">
        <w:trPr>
          <w:trHeight w:val="132"/>
          <w:jc w:val="center"/>
        </w:trPr>
        <w:tc>
          <w:tcPr>
            <w:tcW w:w="440" w:type="pct"/>
            <w:vMerge/>
            <w:vAlign w:val="center"/>
            <w:hideMark/>
          </w:tcPr>
          <w:p w14:paraId="5F012A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4AD1DF7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7077B32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B20927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BA0D5F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43C8D8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720DCA4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16170BD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D2F357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722ECB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1DF5A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308DB7E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7D5E2D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736BAFC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543AAE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FFF53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5124E73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0FC6F4B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EA79C4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F230A4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E4F739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911F0C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304EA70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5469D1B7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5" w:type="pct"/>
          </w:tcPr>
          <w:p w14:paraId="7A9F391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495DF88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6F639831" w14:textId="77777777" w:rsidTr="00AD0526">
        <w:trPr>
          <w:trHeight w:val="132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3DEE4BB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III-2</w:t>
            </w:r>
          </w:p>
        </w:tc>
        <w:tc>
          <w:tcPr>
            <w:tcW w:w="196" w:type="pct"/>
          </w:tcPr>
          <w:p w14:paraId="79DA63F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4A391F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C8A4E8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0F2F7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3FF19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C8541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3F24D8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39BB61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7A615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99E69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1D4911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73ACE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4620AA8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E3A7D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54DBE8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3802B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37113A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B0861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B97CF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8" w:type="pct"/>
            <w:shd w:val="clear" w:color="auto" w:fill="FFFFFF" w:themeFill="background1"/>
          </w:tcPr>
          <w:p w14:paraId="0A0482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6A0EE82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58EBF0F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6E88D9D2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5" w:type="pct"/>
          </w:tcPr>
          <w:p w14:paraId="13194B2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4C65907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760185D" w14:textId="77777777" w:rsidTr="00AD0526">
        <w:trPr>
          <w:trHeight w:val="132"/>
          <w:jc w:val="center"/>
        </w:trPr>
        <w:tc>
          <w:tcPr>
            <w:tcW w:w="440" w:type="pct"/>
            <w:vMerge/>
            <w:vAlign w:val="center"/>
            <w:hideMark/>
          </w:tcPr>
          <w:p w14:paraId="5AD278C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577030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5F600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97B1EA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353CA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085D4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792E7B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73FA6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FE294B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27067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D3DBC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547D575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678CEB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242971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4EC97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381AA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006CF38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6EC838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233E1A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6B6492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D</w:t>
            </w:r>
          </w:p>
        </w:tc>
        <w:tc>
          <w:tcPr>
            <w:tcW w:w="178" w:type="pct"/>
            <w:shd w:val="clear" w:color="auto" w:fill="FFFFFF" w:themeFill="background1"/>
          </w:tcPr>
          <w:p w14:paraId="0C5D688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767FA1D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197081A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0C2BE2A1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5" w:type="pct"/>
          </w:tcPr>
          <w:p w14:paraId="0AA1FBF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034C763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18EAEF4" w14:textId="77777777" w:rsidTr="00AD0526">
        <w:trPr>
          <w:trHeight w:val="96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2C936F5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IV-1</w:t>
            </w:r>
          </w:p>
        </w:tc>
        <w:tc>
          <w:tcPr>
            <w:tcW w:w="196" w:type="pct"/>
          </w:tcPr>
          <w:p w14:paraId="2F235F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7B0DFE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2E84E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51F6A9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149D71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28CE315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9481D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EB07A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34A92A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EE876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570657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965DCD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43D685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7BAB5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0CE62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8AF1E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3141D5A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5ADDE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3A3335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98EE4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59ECF67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72B863E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26DDC75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2534815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6A5387D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60F7253" w14:textId="77777777" w:rsidTr="00AD0526">
        <w:trPr>
          <w:trHeight w:val="168"/>
          <w:jc w:val="center"/>
        </w:trPr>
        <w:tc>
          <w:tcPr>
            <w:tcW w:w="440" w:type="pct"/>
            <w:vMerge/>
            <w:vAlign w:val="center"/>
            <w:hideMark/>
          </w:tcPr>
          <w:p w14:paraId="79DA7F6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4E57B9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166FF2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FC02C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A7638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5459E95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85977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3B4AAC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AC15D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71D280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49470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6DA7ED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E5658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318CE4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51BC5A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57B8AC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F8834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674F6F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D751C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0CC77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EFFA1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FD861A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1B26C64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3991EC6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2E28393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827B31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F4557FA" w14:textId="77777777" w:rsidTr="00AD0526">
        <w:trPr>
          <w:trHeight w:val="168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19A1874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V-1</w:t>
            </w:r>
          </w:p>
        </w:tc>
        <w:tc>
          <w:tcPr>
            <w:tcW w:w="196" w:type="pct"/>
          </w:tcPr>
          <w:p w14:paraId="64CED62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6DFA74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C5726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66D33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62" w:type="pct"/>
          </w:tcPr>
          <w:p w14:paraId="566AF7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60B449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7F83201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4730D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CC7134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C3AF61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2D008B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8EC0D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62CB87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51C29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473E8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D9F2F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1EF25A0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27476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8F933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B38690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6E21CA4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215990C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041523A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3A0577F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7ED7FE5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F57C040" w14:textId="77777777" w:rsidTr="00AD0526">
        <w:trPr>
          <w:trHeight w:val="168"/>
          <w:jc w:val="center"/>
        </w:trPr>
        <w:tc>
          <w:tcPr>
            <w:tcW w:w="440" w:type="pct"/>
            <w:vMerge/>
            <w:vAlign w:val="center"/>
            <w:hideMark/>
          </w:tcPr>
          <w:p w14:paraId="624CDBC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9981F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1BFCA8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6E272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85F587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2" w:type="pct"/>
          </w:tcPr>
          <w:p w14:paraId="7CD0D4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726D3B2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638335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BA3F8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C7953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58811A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001B33E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EA2E9C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3AEF4E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5" w:type="pct"/>
          </w:tcPr>
          <w:p w14:paraId="099E0A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EF9F3C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260A34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70973F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7574E4C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079FCF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2EA52A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72713F4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7D95A7F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7159946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149F465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3D5ACC2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3CB5347" w14:textId="77777777" w:rsidTr="00AD0526">
        <w:trPr>
          <w:trHeight w:val="144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4477324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V-2</w:t>
            </w:r>
          </w:p>
        </w:tc>
        <w:tc>
          <w:tcPr>
            <w:tcW w:w="196" w:type="pct"/>
          </w:tcPr>
          <w:p w14:paraId="2BD10EF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E37B1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9952C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AD119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2C779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99885F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2B581C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E397FA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EE334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5D6DCEE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58A653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FEC6C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9" w:type="pct"/>
            <w:shd w:val="clear" w:color="auto" w:fill="FFFFFF"/>
          </w:tcPr>
          <w:p w14:paraId="2C095A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5" w:type="pct"/>
          </w:tcPr>
          <w:p w14:paraId="7DEE7C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123E8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990A0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5C6C5D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44134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47FD9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7D6E5F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5A40B19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7EE9893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6041753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4A39C8D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25D9E8F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DA64D45" w14:textId="77777777" w:rsidTr="00AD0526">
        <w:trPr>
          <w:trHeight w:val="120"/>
          <w:jc w:val="center"/>
        </w:trPr>
        <w:tc>
          <w:tcPr>
            <w:tcW w:w="440" w:type="pct"/>
            <w:vMerge/>
            <w:vAlign w:val="center"/>
            <w:hideMark/>
          </w:tcPr>
          <w:p w14:paraId="1A4694D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20C827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39AC23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BCCE7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EEC62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D7C31B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508C5B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339E26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52756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13633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758DB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26E56D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AA8E5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9" w:type="pct"/>
            <w:shd w:val="clear" w:color="auto" w:fill="FFFFFF"/>
          </w:tcPr>
          <w:p w14:paraId="4C87EE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5CC4E0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59DABD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79E4E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4F3E2D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F6A26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652E2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4D19DB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89C57A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10DAE04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37DA07D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426C727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571110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A1ACC1F" w14:textId="77777777" w:rsidTr="00AD0526">
        <w:trPr>
          <w:trHeight w:val="156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1FEF3E3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VI-1</w:t>
            </w:r>
          </w:p>
        </w:tc>
        <w:tc>
          <w:tcPr>
            <w:tcW w:w="196" w:type="pct"/>
          </w:tcPr>
          <w:p w14:paraId="383278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33494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32407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84E7A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5BEBA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20F907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CAFC0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D72AAA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30911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DF7C0E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34AF90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E3F60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705A14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AD3AD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5A89C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2086CB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6E3CEA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20B3B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3F21EC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A9496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15ED2C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4DC8855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20B12AA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47BE621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6DC7191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6051B25" w14:textId="77777777" w:rsidTr="00AD0526">
        <w:trPr>
          <w:trHeight w:val="108"/>
          <w:jc w:val="center"/>
        </w:trPr>
        <w:tc>
          <w:tcPr>
            <w:tcW w:w="440" w:type="pct"/>
            <w:vMerge/>
            <w:vAlign w:val="center"/>
            <w:hideMark/>
          </w:tcPr>
          <w:p w14:paraId="411574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6F20C8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57C616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561EA8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8702A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21732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4EEF4E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4D9E17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4F6D3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C2BE3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ACBB0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032DFB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610859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12E28A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7E10B5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F7CA7C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5C3D46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35C0A1F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A1369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5B251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4FAACC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4FC40C7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2F1E081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2E2A422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263901E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7409C63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61721EA" w14:textId="77777777" w:rsidTr="00AD0526">
        <w:trPr>
          <w:trHeight w:val="120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7CEF301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VI-2</w:t>
            </w:r>
          </w:p>
        </w:tc>
        <w:tc>
          <w:tcPr>
            <w:tcW w:w="196" w:type="pct"/>
          </w:tcPr>
          <w:p w14:paraId="7F1487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518E97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65DB5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4078C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0A4A3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96" w:type="pct"/>
          </w:tcPr>
          <w:p w14:paraId="6715999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42B138C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3DCE4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C2CFB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4AE14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7556EEB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311A5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76F875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4CBDD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BF5332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58B74B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0ACF0D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44F52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3217D5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75D41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FA6EDB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31FA8F5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745A2B8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4246122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1533FA5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01E3444" w14:textId="77777777" w:rsidTr="00AD0526">
        <w:trPr>
          <w:trHeight w:val="144"/>
          <w:jc w:val="center"/>
        </w:trPr>
        <w:tc>
          <w:tcPr>
            <w:tcW w:w="440" w:type="pct"/>
            <w:vMerge/>
            <w:vAlign w:val="center"/>
            <w:hideMark/>
          </w:tcPr>
          <w:p w14:paraId="407CC6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0DE0BA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165F7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FD7D1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5820C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9307B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6" w:type="pct"/>
          </w:tcPr>
          <w:p w14:paraId="540704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2C3FE2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9DFD8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B790EF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E3FAD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2BFBD21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6B87C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1E8560A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DDAAA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8C939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6AA20B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65A3A7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25144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2CA974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119D72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575FEFF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1686FB0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535833D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79C9E78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1C4A5E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A9F7B83" w14:textId="77777777" w:rsidTr="00AD0526">
        <w:trPr>
          <w:trHeight w:val="120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21C7CCE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VII-1</w:t>
            </w:r>
          </w:p>
        </w:tc>
        <w:tc>
          <w:tcPr>
            <w:tcW w:w="196" w:type="pct"/>
          </w:tcPr>
          <w:p w14:paraId="090C76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3E20CC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B51B8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91DA98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1FCADA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59DC5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0A7876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71" w:type="pct"/>
          </w:tcPr>
          <w:p w14:paraId="3601244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4D9665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3375B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7DC736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E81D7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364224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5" w:type="pct"/>
          </w:tcPr>
          <w:p w14:paraId="2286DF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B4500E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140B60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7A93D3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42C895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B9D7A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3803DB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59CC7AD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14921A8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4411316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62A1B76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7106BD7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F15344A" w14:textId="77777777" w:rsidTr="00AD0526">
        <w:trPr>
          <w:trHeight w:val="144"/>
          <w:jc w:val="center"/>
        </w:trPr>
        <w:tc>
          <w:tcPr>
            <w:tcW w:w="440" w:type="pct"/>
            <w:vMerge/>
            <w:vAlign w:val="center"/>
            <w:hideMark/>
          </w:tcPr>
          <w:p w14:paraId="43521F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407DA3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2EEE33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34860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ABB54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FA24B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20268C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1E90A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1" w:type="pct"/>
          </w:tcPr>
          <w:p w14:paraId="6440ED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9E730A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541E7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6C5392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D26FE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3BFC818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5" w:type="pct"/>
          </w:tcPr>
          <w:p w14:paraId="61020C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6AB6E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9BEFC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4EE15D6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6C90CF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A0228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FE53E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3899E87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0379096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5569C5B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55D425B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46B8154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E8D8A59" w14:textId="77777777" w:rsidTr="00AD0526">
        <w:trPr>
          <w:trHeight w:val="144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0B83B92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VIII-1</w:t>
            </w:r>
          </w:p>
        </w:tc>
        <w:tc>
          <w:tcPr>
            <w:tcW w:w="196" w:type="pct"/>
          </w:tcPr>
          <w:p w14:paraId="5762BE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231EF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0B8A0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5F5D0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525DA9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96" w:type="pct"/>
          </w:tcPr>
          <w:p w14:paraId="6E445D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4FCE20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1BA7D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A6D42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C91D9A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725697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F105A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3176AC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0CC42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719F25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29732C0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426BFCE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3D1076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515AEB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BDC9A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091DB37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537AFB4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3007AAB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312CFDF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2618554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9D39C10" w14:textId="77777777" w:rsidTr="00AD0526">
        <w:trPr>
          <w:trHeight w:val="144"/>
          <w:jc w:val="center"/>
        </w:trPr>
        <w:tc>
          <w:tcPr>
            <w:tcW w:w="440" w:type="pct"/>
            <w:vMerge/>
            <w:vAlign w:val="center"/>
            <w:hideMark/>
          </w:tcPr>
          <w:p w14:paraId="670139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4FCFE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68C4CF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165E2F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CBFF2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AD04F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96" w:type="pct"/>
          </w:tcPr>
          <w:p w14:paraId="7495DB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34038F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7A9A7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28B79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BC965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485081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37BC8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4EC2C6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157E5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40C04F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C274AA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2A68AB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C8C54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E9510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7B23E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4C25A5D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14:paraId="5B58712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6AFA315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1B43FC0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1A29349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D780604" w14:textId="77777777" w:rsidTr="00AD0526">
        <w:trPr>
          <w:trHeight w:val="144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0616DA6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VIII-2</w:t>
            </w:r>
          </w:p>
        </w:tc>
        <w:tc>
          <w:tcPr>
            <w:tcW w:w="196" w:type="pct"/>
          </w:tcPr>
          <w:p w14:paraId="35C615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0B23BB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74CF3F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DB9642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62" w:type="pct"/>
          </w:tcPr>
          <w:p w14:paraId="5C44A6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50A8F7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7D3B18A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F2EBB2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ECEAF6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A2B829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723CDC7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3E217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33B1F6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D3BF3A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FFF39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4D41D9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723D2A2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F8680F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60F68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838AE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182A865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BJK</w:t>
            </w:r>
          </w:p>
        </w:tc>
        <w:tc>
          <w:tcPr>
            <w:tcW w:w="176" w:type="pct"/>
            <w:shd w:val="clear" w:color="auto" w:fill="FFFFFF" w:themeFill="background1"/>
          </w:tcPr>
          <w:p w14:paraId="2C82F2E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36AE257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51E04F5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2550F29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DCC147C" w14:textId="77777777" w:rsidTr="00AD0526">
        <w:trPr>
          <w:trHeight w:val="144"/>
          <w:jc w:val="center"/>
        </w:trPr>
        <w:tc>
          <w:tcPr>
            <w:tcW w:w="440" w:type="pct"/>
            <w:vMerge/>
            <w:vAlign w:val="center"/>
            <w:hideMark/>
          </w:tcPr>
          <w:p w14:paraId="708B9B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6E895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13B1C7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64A2B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6686B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62" w:type="pct"/>
          </w:tcPr>
          <w:p w14:paraId="6EE32A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BE55C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490E70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A113B5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21DDF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F1FB6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1EBA95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70C91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383A51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04A21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6FE28E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7F750C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4865B7A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1430E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48F60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B8328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41AF9031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PV</w:t>
            </w:r>
          </w:p>
        </w:tc>
        <w:tc>
          <w:tcPr>
            <w:tcW w:w="176" w:type="pct"/>
            <w:shd w:val="clear" w:color="auto" w:fill="FFFFFF" w:themeFill="background1"/>
          </w:tcPr>
          <w:p w14:paraId="073B88A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11F6BE2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41E969D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328EDD4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A674792" w14:textId="77777777" w:rsidTr="00AD0526">
        <w:trPr>
          <w:trHeight w:val="144"/>
          <w:jc w:val="center"/>
        </w:trPr>
        <w:tc>
          <w:tcPr>
            <w:tcW w:w="440" w:type="pct"/>
            <w:vMerge w:val="restart"/>
            <w:shd w:val="clear" w:color="auto" w:fill="F2F2F2"/>
            <w:hideMark/>
          </w:tcPr>
          <w:p w14:paraId="093AA02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IX-1</w:t>
            </w:r>
          </w:p>
        </w:tc>
        <w:tc>
          <w:tcPr>
            <w:tcW w:w="196" w:type="pct"/>
          </w:tcPr>
          <w:p w14:paraId="291EE0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20962F7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CA6BF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4075C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62" w:type="pct"/>
          </w:tcPr>
          <w:p w14:paraId="097EEE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659249C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382608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61763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A59C6A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2" w:type="pct"/>
          </w:tcPr>
          <w:p w14:paraId="112737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28856DD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HEM</w:t>
            </w:r>
          </w:p>
        </w:tc>
        <w:tc>
          <w:tcPr>
            <w:tcW w:w="189" w:type="pct"/>
          </w:tcPr>
          <w:p w14:paraId="21D3C1E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53C170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EF3016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B8A806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5B6BAB2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4C92E8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AEB09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65CA93B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79224C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2C98E651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BJK</w:t>
            </w:r>
          </w:p>
        </w:tc>
        <w:tc>
          <w:tcPr>
            <w:tcW w:w="176" w:type="pct"/>
            <w:shd w:val="clear" w:color="auto" w:fill="FFFFFF" w:themeFill="background1"/>
          </w:tcPr>
          <w:p w14:paraId="00C881F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272F116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53BBCED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66FA464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0A254D0" w14:textId="77777777" w:rsidTr="00AD0526">
        <w:trPr>
          <w:trHeight w:val="144"/>
          <w:jc w:val="center"/>
        </w:trPr>
        <w:tc>
          <w:tcPr>
            <w:tcW w:w="440" w:type="pct"/>
            <w:vMerge/>
            <w:vAlign w:val="center"/>
            <w:hideMark/>
          </w:tcPr>
          <w:p w14:paraId="573178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FF5B0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2F90CE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1511DB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FEDC02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62" w:type="pct"/>
          </w:tcPr>
          <w:p w14:paraId="5EF2A8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1E3A50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2" w:type="pct"/>
          </w:tcPr>
          <w:p w14:paraId="3E290F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83A9E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BD050D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62" w:type="pct"/>
          </w:tcPr>
          <w:p w14:paraId="51B9480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5" w:type="pct"/>
          </w:tcPr>
          <w:p w14:paraId="4C0E0A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89" w:type="pct"/>
          </w:tcPr>
          <w:p w14:paraId="51BC03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  <w:shd w:val="clear" w:color="auto" w:fill="FFFFFF"/>
          </w:tcPr>
          <w:p w14:paraId="34EBE7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923EE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5277161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</w:tcPr>
          <w:p w14:paraId="3D9837B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6" w:type="pct"/>
          </w:tcPr>
          <w:p w14:paraId="139E57E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C9DF1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247E1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A9CDF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14:paraId="1F2CDAB7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PV</w:t>
            </w:r>
          </w:p>
        </w:tc>
        <w:tc>
          <w:tcPr>
            <w:tcW w:w="176" w:type="pct"/>
            <w:shd w:val="clear" w:color="auto" w:fill="FFFFFF" w:themeFill="background1"/>
          </w:tcPr>
          <w:p w14:paraId="16CF50C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14:paraId="2A59F7B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5" w:type="pct"/>
          </w:tcPr>
          <w:p w14:paraId="588228F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146B3A2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</w:tbl>
    <w:p w14:paraId="1E9C9252" w14:textId="77777777" w:rsidR="008E245E" w:rsidRPr="00FC29DF" w:rsidRDefault="008E245E" w:rsidP="008E245E">
      <w:pPr>
        <w:rPr>
          <w:vanish/>
        </w:rPr>
      </w:pPr>
    </w:p>
    <w:tbl>
      <w:tblPr>
        <w:tblpPr w:leftFromText="180" w:rightFromText="180" w:horzAnchor="margin" w:tblpY="-10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548"/>
        <w:gridCol w:w="539"/>
        <w:gridCol w:w="477"/>
        <w:gridCol w:w="471"/>
        <w:gridCol w:w="452"/>
        <w:gridCol w:w="548"/>
        <w:gridCol w:w="603"/>
        <w:gridCol w:w="603"/>
        <w:gridCol w:w="517"/>
        <w:gridCol w:w="594"/>
        <w:gridCol w:w="594"/>
        <w:gridCol w:w="529"/>
        <w:gridCol w:w="576"/>
        <w:gridCol w:w="569"/>
        <w:gridCol w:w="452"/>
        <w:gridCol w:w="548"/>
        <w:gridCol w:w="594"/>
        <w:gridCol w:w="594"/>
        <w:gridCol w:w="594"/>
        <w:gridCol w:w="532"/>
        <w:gridCol w:w="548"/>
        <w:gridCol w:w="791"/>
        <w:gridCol w:w="477"/>
        <w:gridCol w:w="763"/>
        <w:gridCol w:w="631"/>
      </w:tblGrid>
      <w:tr w:rsidR="008E245E" w:rsidRPr="00FC29DF" w14:paraId="337F7EAC" w14:textId="77777777" w:rsidTr="00AD0526">
        <w:trPr>
          <w:trHeight w:val="383"/>
        </w:trPr>
        <w:tc>
          <w:tcPr>
            <w:tcW w:w="404" w:type="pct"/>
            <w:vMerge w:val="restart"/>
            <w:vAlign w:val="center"/>
            <w:hideMark/>
          </w:tcPr>
          <w:p w14:paraId="77A616D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Odjeljenje</w:t>
            </w:r>
          </w:p>
        </w:tc>
        <w:tc>
          <w:tcPr>
            <w:tcW w:w="4596" w:type="pct"/>
            <w:gridSpan w:val="25"/>
            <w:hideMark/>
          </w:tcPr>
          <w:p w14:paraId="39C7727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C29DF">
              <w:rPr>
                <w:rFonts w:eastAsia="Calibri"/>
                <w:b/>
                <w:sz w:val="32"/>
                <w:szCs w:val="32"/>
              </w:rPr>
              <w:t>Decembar</w:t>
            </w:r>
          </w:p>
        </w:tc>
      </w:tr>
      <w:tr w:rsidR="008E245E" w:rsidRPr="00FC29DF" w14:paraId="4E21BDAF" w14:textId="77777777" w:rsidTr="00AD0526">
        <w:trPr>
          <w:trHeight w:val="504"/>
        </w:trPr>
        <w:tc>
          <w:tcPr>
            <w:tcW w:w="404" w:type="pct"/>
            <w:vMerge/>
            <w:vAlign w:val="center"/>
            <w:hideMark/>
          </w:tcPr>
          <w:p w14:paraId="3D2B69D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808" w:type="pct"/>
            <w:gridSpan w:val="5"/>
            <w:hideMark/>
          </w:tcPr>
          <w:p w14:paraId="458869BF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       I sedmica</w:t>
            </w:r>
          </w:p>
        </w:tc>
        <w:tc>
          <w:tcPr>
            <w:tcW w:w="931" w:type="pct"/>
            <w:gridSpan w:val="5"/>
            <w:vAlign w:val="center"/>
            <w:hideMark/>
          </w:tcPr>
          <w:p w14:paraId="1D4D9BE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 sedmica</w:t>
            </w:r>
          </w:p>
        </w:tc>
        <w:tc>
          <w:tcPr>
            <w:tcW w:w="884" w:type="pct"/>
            <w:gridSpan w:val="5"/>
            <w:vAlign w:val="center"/>
            <w:hideMark/>
          </w:tcPr>
          <w:p w14:paraId="4562CCC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III sedmica</w:t>
            </w:r>
          </w:p>
        </w:tc>
        <w:tc>
          <w:tcPr>
            <w:tcW w:w="930" w:type="pct"/>
            <w:gridSpan w:val="5"/>
            <w:vAlign w:val="center"/>
            <w:hideMark/>
          </w:tcPr>
          <w:p w14:paraId="7A55C7C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IV sedmica</w:t>
            </w:r>
          </w:p>
        </w:tc>
        <w:tc>
          <w:tcPr>
            <w:tcW w:w="1043" w:type="pct"/>
            <w:gridSpan w:val="5"/>
            <w:hideMark/>
          </w:tcPr>
          <w:p w14:paraId="47DEEC72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V sedmica</w:t>
            </w:r>
          </w:p>
        </w:tc>
      </w:tr>
      <w:tr w:rsidR="008E245E" w:rsidRPr="00FC29DF" w14:paraId="04B7B4EA" w14:textId="77777777" w:rsidTr="00AD0526">
        <w:trPr>
          <w:trHeight w:val="320"/>
        </w:trPr>
        <w:tc>
          <w:tcPr>
            <w:tcW w:w="404" w:type="pct"/>
            <w:vMerge/>
            <w:vAlign w:val="center"/>
            <w:hideMark/>
          </w:tcPr>
          <w:p w14:paraId="7F76CE7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14:paraId="0BDBC10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8886DD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75" w:type="pct"/>
            <w:shd w:val="clear" w:color="auto" w:fill="FFFFFF" w:themeFill="background1"/>
          </w:tcPr>
          <w:p w14:paraId="74EA1A6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403F10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Uto.</w:t>
            </w:r>
          </w:p>
        </w:tc>
        <w:tc>
          <w:tcPr>
            <w:tcW w:w="155" w:type="pct"/>
            <w:shd w:val="clear" w:color="auto" w:fill="FFFFFF" w:themeFill="background1"/>
            <w:vAlign w:val="center"/>
          </w:tcPr>
          <w:p w14:paraId="364387D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7C02B0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53" w:type="pct"/>
            <w:shd w:val="clear" w:color="auto" w:fill="FFFFFF" w:themeFill="background1"/>
            <w:vAlign w:val="center"/>
          </w:tcPr>
          <w:p w14:paraId="0240CF5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B6018B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</w:t>
            </w:r>
          </w:p>
        </w:tc>
        <w:tc>
          <w:tcPr>
            <w:tcW w:w="147" w:type="pct"/>
            <w:shd w:val="clear" w:color="auto" w:fill="FFFFFF" w:themeFill="background1"/>
            <w:vAlign w:val="center"/>
          </w:tcPr>
          <w:p w14:paraId="00A1474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6393A7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14:paraId="1C85C31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299A35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14:paraId="6B1D237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7E66FA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Uto.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14:paraId="3E5681B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7BBCCE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1AAFCDC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576E0D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1C9BF71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661F6A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1741513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FD4B8C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72" w:type="pct"/>
            <w:shd w:val="clear" w:color="auto" w:fill="FFFFFF" w:themeFill="background1"/>
            <w:vAlign w:val="center"/>
          </w:tcPr>
          <w:p w14:paraId="5EC1FE1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33E8B7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14:paraId="2179CB9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8836A5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494792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EF9BC2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47" w:type="pct"/>
            <w:shd w:val="clear" w:color="auto" w:fill="FFFFFF" w:themeFill="background1"/>
            <w:vAlign w:val="center"/>
          </w:tcPr>
          <w:p w14:paraId="1DB48B0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246310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14:paraId="49D2ECA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BCE5F3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7728C8C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2AB72C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365F192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953E2E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2235731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78C2C6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73" w:type="pct"/>
            <w:shd w:val="clear" w:color="auto" w:fill="FFFFFF" w:themeFill="background1"/>
            <w:vAlign w:val="center"/>
          </w:tcPr>
          <w:p w14:paraId="5790C52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7E88A0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Pet.</w:t>
            </w:r>
          </w:p>
        </w:tc>
        <w:tc>
          <w:tcPr>
            <w:tcW w:w="178" w:type="pct"/>
            <w:shd w:val="clear" w:color="auto" w:fill="FFFFFF" w:themeFill="background1"/>
          </w:tcPr>
          <w:p w14:paraId="5F047AC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9E7C3C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257" w:type="pct"/>
            <w:shd w:val="clear" w:color="auto" w:fill="FFFFFF" w:themeFill="background1"/>
          </w:tcPr>
          <w:p w14:paraId="5B4F1AD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4C65B2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55" w:type="pct"/>
            <w:shd w:val="clear" w:color="auto" w:fill="FFFFFF" w:themeFill="background1"/>
          </w:tcPr>
          <w:p w14:paraId="48A3392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8D4C5D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248" w:type="pct"/>
            <w:shd w:val="clear" w:color="auto" w:fill="FFFFFF" w:themeFill="background1"/>
          </w:tcPr>
          <w:p w14:paraId="55B7A5A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15B910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205" w:type="pct"/>
            <w:shd w:val="clear" w:color="auto" w:fill="FFFFFF" w:themeFill="background1"/>
          </w:tcPr>
          <w:p w14:paraId="30D76F5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3D7467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</w:tr>
      <w:tr w:rsidR="008E245E" w:rsidRPr="00FC29DF" w14:paraId="3D26C3A1" w14:textId="77777777" w:rsidTr="00AD0526">
        <w:tc>
          <w:tcPr>
            <w:tcW w:w="404" w:type="pct"/>
            <w:vMerge/>
            <w:vAlign w:val="center"/>
            <w:hideMark/>
          </w:tcPr>
          <w:p w14:paraId="16A4371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4E2758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6EC28AE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857FD9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FFFFFF" w:themeFill="background1"/>
            <w:vAlign w:val="center"/>
          </w:tcPr>
          <w:p w14:paraId="22A74CF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FFFFFF" w:themeFill="background1"/>
            <w:vAlign w:val="center"/>
            <w:hideMark/>
          </w:tcPr>
          <w:p w14:paraId="0740566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8" w:type="pct"/>
            <w:shd w:val="clear" w:color="auto" w:fill="FFFFFF" w:themeFill="background1"/>
            <w:vAlign w:val="center"/>
            <w:hideMark/>
          </w:tcPr>
          <w:p w14:paraId="4A40845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96" w:type="pct"/>
            <w:shd w:val="clear" w:color="auto" w:fill="FFFFFF" w:themeFill="background1"/>
            <w:vAlign w:val="center"/>
            <w:hideMark/>
          </w:tcPr>
          <w:p w14:paraId="2822CBC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96" w:type="pct"/>
            <w:shd w:val="clear" w:color="auto" w:fill="FFFFFF" w:themeFill="background1"/>
            <w:hideMark/>
          </w:tcPr>
          <w:p w14:paraId="59F0BC5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68" w:type="pct"/>
            <w:shd w:val="clear" w:color="auto" w:fill="FFFFFF" w:themeFill="background1"/>
            <w:vAlign w:val="center"/>
            <w:hideMark/>
          </w:tcPr>
          <w:p w14:paraId="0376BCD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93" w:type="pct"/>
            <w:shd w:val="clear" w:color="auto" w:fill="FFFFFF" w:themeFill="background1"/>
            <w:vAlign w:val="center"/>
            <w:hideMark/>
          </w:tcPr>
          <w:p w14:paraId="7D37260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193" w:type="pct"/>
            <w:shd w:val="clear" w:color="auto" w:fill="FFFFFF" w:themeFill="background1"/>
            <w:vAlign w:val="center"/>
            <w:hideMark/>
          </w:tcPr>
          <w:p w14:paraId="47BB7F1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11.</w:t>
            </w:r>
          </w:p>
        </w:tc>
        <w:tc>
          <w:tcPr>
            <w:tcW w:w="172" w:type="pct"/>
            <w:shd w:val="clear" w:color="auto" w:fill="FFFFFF" w:themeFill="background1"/>
            <w:vAlign w:val="center"/>
            <w:hideMark/>
          </w:tcPr>
          <w:p w14:paraId="7F06677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12.</w:t>
            </w:r>
          </w:p>
        </w:tc>
        <w:tc>
          <w:tcPr>
            <w:tcW w:w="187" w:type="pct"/>
            <w:shd w:val="clear" w:color="auto" w:fill="FFFFFF" w:themeFill="background1"/>
            <w:vAlign w:val="center"/>
            <w:hideMark/>
          </w:tcPr>
          <w:p w14:paraId="33BB6A1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13.</w:t>
            </w:r>
          </w:p>
        </w:tc>
        <w:tc>
          <w:tcPr>
            <w:tcW w:w="185" w:type="pct"/>
            <w:shd w:val="clear" w:color="auto" w:fill="FFFFFF" w:themeFill="background1"/>
            <w:vAlign w:val="center"/>
            <w:hideMark/>
          </w:tcPr>
          <w:p w14:paraId="37E0C62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14.</w:t>
            </w:r>
          </w:p>
        </w:tc>
        <w:tc>
          <w:tcPr>
            <w:tcW w:w="147" w:type="pct"/>
            <w:shd w:val="clear" w:color="auto" w:fill="FFFFFF" w:themeFill="background1"/>
            <w:vAlign w:val="center"/>
            <w:hideMark/>
          </w:tcPr>
          <w:p w14:paraId="451E6D9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15.</w:t>
            </w:r>
          </w:p>
        </w:tc>
        <w:tc>
          <w:tcPr>
            <w:tcW w:w="178" w:type="pct"/>
            <w:shd w:val="clear" w:color="auto" w:fill="FFFFFF" w:themeFill="background1"/>
            <w:vAlign w:val="center"/>
            <w:hideMark/>
          </w:tcPr>
          <w:p w14:paraId="3B5EB56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18.</w:t>
            </w:r>
          </w:p>
        </w:tc>
        <w:tc>
          <w:tcPr>
            <w:tcW w:w="193" w:type="pct"/>
            <w:shd w:val="clear" w:color="auto" w:fill="FFFFFF" w:themeFill="background1"/>
            <w:vAlign w:val="center"/>
            <w:hideMark/>
          </w:tcPr>
          <w:p w14:paraId="3B63480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193" w:type="pct"/>
            <w:shd w:val="clear" w:color="auto" w:fill="FFFFFF" w:themeFill="background1"/>
            <w:vAlign w:val="center"/>
            <w:hideMark/>
          </w:tcPr>
          <w:p w14:paraId="6ACF132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20.</w:t>
            </w:r>
          </w:p>
        </w:tc>
        <w:tc>
          <w:tcPr>
            <w:tcW w:w="193" w:type="pct"/>
            <w:shd w:val="clear" w:color="auto" w:fill="FFFFFF" w:themeFill="background1"/>
            <w:vAlign w:val="center"/>
            <w:hideMark/>
          </w:tcPr>
          <w:p w14:paraId="251F8F0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21.</w:t>
            </w:r>
          </w:p>
        </w:tc>
        <w:tc>
          <w:tcPr>
            <w:tcW w:w="173" w:type="pct"/>
            <w:shd w:val="clear" w:color="auto" w:fill="FFFFFF" w:themeFill="background1"/>
            <w:vAlign w:val="center"/>
            <w:hideMark/>
          </w:tcPr>
          <w:p w14:paraId="46BDAAF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22.</w:t>
            </w:r>
          </w:p>
        </w:tc>
        <w:tc>
          <w:tcPr>
            <w:tcW w:w="178" w:type="pct"/>
            <w:shd w:val="clear" w:color="auto" w:fill="FFFFFF" w:themeFill="background1"/>
            <w:vAlign w:val="center"/>
            <w:hideMark/>
          </w:tcPr>
          <w:p w14:paraId="7554E03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25.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14:paraId="542B261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26.</w:t>
            </w:r>
          </w:p>
        </w:tc>
        <w:tc>
          <w:tcPr>
            <w:tcW w:w="155" w:type="pct"/>
            <w:shd w:val="clear" w:color="auto" w:fill="FFFFFF" w:themeFill="background1"/>
            <w:hideMark/>
          </w:tcPr>
          <w:p w14:paraId="1661983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27.</w:t>
            </w:r>
          </w:p>
        </w:tc>
        <w:tc>
          <w:tcPr>
            <w:tcW w:w="248" w:type="pct"/>
            <w:shd w:val="clear" w:color="auto" w:fill="FFFFFF" w:themeFill="background1"/>
            <w:hideMark/>
          </w:tcPr>
          <w:p w14:paraId="3919A84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28.</w:t>
            </w:r>
          </w:p>
        </w:tc>
        <w:tc>
          <w:tcPr>
            <w:tcW w:w="205" w:type="pct"/>
            <w:shd w:val="clear" w:color="auto" w:fill="FFFFFF" w:themeFill="background1"/>
            <w:hideMark/>
          </w:tcPr>
          <w:p w14:paraId="285AC43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29.</w:t>
            </w:r>
          </w:p>
        </w:tc>
      </w:tr>
      <w:tr w:rsidR="008E245E" w:rsidRPr="00FC29DF" w14:paraId="565545BC" w14:textId="77777777" w:rsidTr="00AD0526">
        <w:trPr>
          <w:trHeight w:val="240"/>
        </w:trPr>
        <w:tc>
          <w:tcPr>
            <w:tcW w:w="404" w:type="pct"/>
            <w:vMerge w:val="restart"/>
            <w:shd w:val="clear" w:color="auto" w:fill="F2F2F2"/>
            <w:hideMark/>
          </w:tcPr>
          <w:p w14:paraId="132BDA2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I-1</w:t>
            </w:r>
          </w:p>
        </w:tc>
        <w:tc>
          <w:tcPr>
            <w:tcW w:w="178" w:type="pct"/>
            <w:shd w:val="clear" w:color="auto" w:fill="FFFFFF" w:themeFill="background1"/>
          </w:tcPr>
          <w:p w14:paraId="145D85E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62E7BAE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6EFAEA2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2AF645D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44E146C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1662B8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17A1641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258A86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4E5A822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1402BE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5E1CC1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125F292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67BBB0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265FA43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3E2C583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6419F6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E8C452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646894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3" w:type="pct"/>
            <w:shd w:val="clear" w:color="auto" w:fill="FFFFFF" w:themeFill="background1"/>
          </w:tcPr>
          <w:p w14:paraId="1B0CDF3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57DB9E2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78" w:type="pct"/>
            <w:shd w:val="clear" w:color="auto" w:fill="FFFF00"/>
          </w:tcPr>
          <w:p w14:paraId="1F4E932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24705BB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MAT</w:t>
            </w:r>
          </w:p>
        </w:tc>
        <w:tc>
          <w:tcPr>
            <w:tcW w:w="155" w:type="pct"/>
            <w:shd w:val="clear" w:color="auto" w:fill="9CC2E5" w:themeFill="accent1" w:themeFillTint="99"/>
          </w:tcPr>
          <w:p w14:paraId="057A804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4798CC2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4BDC1D1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3034ED11" w14:textId="77777777" w:rsidTr="00AD0526">
        <w:trPr>
          <w:trHeight w:val="258"/>
        </w:trPr>
        <w:tc>
          <w:tcPr>
            <w:tcW w:w="404" w:type="pct"/>
            <w:vMerge/>
            <w:vAlign w:val="center"/>
            <w:hideMark/>
          </w:tcPr>
          <w:p w14:paraId="20612E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B4522E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365906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104D16C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786E99C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460DE21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DA8AB1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6AB82D1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36A63A0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220DB9C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39CAB7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C6B839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3A540D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65B5E01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0D626D4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140638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DB135F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2707E4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0A8539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3" w:type="pct"/>
            <w:shd w:val="clear" w:color="auto" w:fill="FFFFFF" w:themeFill="background1"/>
          </w:tcPr>
          <w:p w14:paraId="649A8DE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1841F76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8" w:type="pct"/>
            <w:shd w:val="clear" w:color="auto" w:fill="FFFF00"/>
          </w:tcPr>
          <w:p w14:paraId="35BC541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14F339B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155" w:type="pct"/>
            <w:shd w:val="clear" w:color="auto" w:fill="9CC2E5" w:themeFill="accent1" w:themeFillTint="99"/>
          </w:tcPr>
          <w:p w14:paraId="51F929B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5EC3542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06817A13" w14:textId="77777777" w:rsidR="008E245E" w:rsidRPr="00FC29DF" w:rsidRDefault="008E245E" w:rsidP="00AD0526">
            <w:pPr>
              <w:jc w:val="center"/>
              <w:rPr>
                <w:rFonts w:eastAsia="Calibri"/>
                <w:b/>
              </w:rPr>
            </w:pPr>
          </w:p>
        </w:tc>
      </w:tr>
      <w:tr w:rsidR="008E245E" w:rsidRPr="00FC29DF" w14:paraId="0455FC94" w14:textId="77777777" w:rsidTr="00AD0526">
        <w:trPr>
          <w:trHeight w:val="258"/>
        </w:trPr>
        <w:tc>
          <w:tcPr>
            <w:tcW w:w="404" w:type="pct"/>
            <w:vMerge w:val="restart"/>
            <w:shd w:val="clear" w:color="auto" w:fill="F2F2F2"/>
            <w:hideMark/>
          </w:tcPr>
          <w:p w14:paraId="7977678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II-1</w:t>
            </w:r>
          </w:p>
        </w:tc>
        <w:tc>
          <w:tcPr>
            <w:tcW w:w="178" w:type="pct"/>
            <w:shd w:val="clear" w:color="auto" w:fill="FFFFFF" w:themeFill="background1"/>
          </w:tcPr>
          <w:p w14:paraId="74CCD6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7151C34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68BEA72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751F944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578947F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89A50C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6318D24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4A47E9A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8" w:type="pct"/>
            <w:shd w:val="clear" w:color="auto" w:fill="FFFFFF" w:themeFill="background1"/>
          </w:tcPr>
          <w:p w14:paraId="43DB68C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350AF6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966EDD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CBE697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0FE1658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54FFED3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47" w:type="pct"/>
            <w:shd w:val="clear" w:color="auto" w:fill="FFFFFF" w:themeFill="background1"/>
          </w:tcPr>
          <w:p w14:paraId="793B36C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FB1898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3" w:type="pct"/>
            <w:shd w:val="clear" w:color="auto" w:fill="FFFFFF" w:themeFill="background1"/>
          </w:tcPr>
          <w:p w14:paraId="08F59EB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93" w:type="pct"/>
            <w:shd w:val="clear" w:color="auto" w:fill="FFFFFF" w:themeFill="background1"/>
          </w:tcPr>
          <w:p w14:paraId="51D5AB0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D0E939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033FF6B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8" w:type="pct"/>
            <w:shd w:val="clear" w:color="auto" w:fill="FFFF00"/>
          </w:tcPr>
          <w:p w14:paraId="47E8D0E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49A3028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MAT</w:t>
            </w:r>
          </w:p>
        </w:tc>
        <w:tc>
          <w:tcPr>
            <w:tcW w:w="155" w:type="pct"/>
            <w:shd w:val="clear" w:color="auto" w:fill="9CC2E5" w:themeFill="accent1" w:themeFillTint="99"/>
          </w:tcPr>
          <w:p w14:paraId="0DA44F3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737F622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  <w:b/>
              </w:rPr>
              <w:t>MO</w:t>
            </w:r>
          </w:p>
        </w:tc>
        <w:tc>
          <w:tcPr>
            <w:tcW w:w="205" w:type="pct"/>
            <w:shd w:val="clear" w:color="auto" w:fill="9CC2E5" w:themeFill="accent1" w:themeFillTint="99"/>
          </w:tcPr>
          <w:p w14:paraId="78E500A0" w14:textId="77777777" w:rsidR="008E245E" w:rsidRPr="00FC29DF" w:rsidRDefault="008E245E" w:rsidP="00AD0526">
            <w:pPr>
              <w:jc w:val="center"/>
              <w:rPr>
                <w:rFonts w:eastAsia="Calibri"/>
                <w:b/>
              </w:rPr>
            </w:pPr>
          </w:p>
        </w:tc>
      </w:tr>
      <w:tr w:rsidR="008E245E" w:rsidRPr="00FC29DF" w14:paraId="04C2F75F" w14:textId="77777777" w:rsidTr="00AD0526">
        <w:trPr>
          <w:trHeight w:val="145"/>
        </w:trPr>
        <w:tc>
          <w:tcPr>
            <w:tcW w:w="404" w:type="pct"/>
            <w:vMerge/>
            <w:vAlign w:val="center"/>
            <w:hideMark/>
          </w:tcPr>
          <w:p w14:paraId="71C776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C15656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2BE08F3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60E3068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007F135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261581F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228A62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0C7AB99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5B2F87E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68" w:type="pct"/>
            <w:shd w:val="clear" w:color="auto" w:fill="FFFFFF" w:themeFill="background1"/>
          </w:tcPr>
          <w:p w14:paraId="497D6C2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BAB751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BB84B3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82AAF6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78972F1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5AF6AC8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47" w:type="pct"/>
            <w:shd w:val="clear" w:color="auto" w:fill="FFFFFF" w:themeFill="background1"/>
          </w:tcPr>
          <w:p w14:paraId="44454D7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1B8F42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1F7BE2B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3" w:type="pct"/>
            <w:shd w:val="clear" w:color="auto" w:fill="FFFFFF" w:themeFill="background1"/>
          </w:tcPr>
          <w:p w14:paraId="6EB5A98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A355D1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7C41D68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78" w:type="pct"/>
            <w:shd w:val="clear" w:color="auto" w:fill="FFFF00"/>
          </w:tcPr>
          <w:p w14:paraId="04CF232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1985493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T</w:t>
            </w:r>
          </w:p>
        </w:tc>
        <w:tc>
          <w:tcPr>
            <w:tcW w:w="155" w:type="pct"/>
            <w:shd w:val="clear" w:color="auto" w:fill="9CC2E5" w:themeFill="accent1" w:themeFillTint="99"/>
          </w:tcPr>
          <w:p w14:paraId="2955C07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59C5124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  <w:b/>
              </w:rPr>
              <w:t>T</w:t>
            </w:r>
          </w:p>
        </w:tc>
        <w:tc>
          <w:tcPr>
            <w:tcW w:w="205" w:type="pct"/>
            <w:shd w:val="clear" w:color="auto" w:fill="9CC2E5" w:themeFill="accent1" w:themeFillTint="99"/>
          </w:tcPr>
          <w:p w14:paraId="785C3750" w14:textId="77777777" w:rsidR="008E245E" w:rsidRPr="00FC29DF" w:rsidRDefault="008E245E" w:rsidP="00AD0526">
            <w:pPr>
              <w:jc w:val="center"/>
              <w:rPr>
                <w:rFonts w:eastAsia="Calibri"/>
                <w:b/>
              </w:rPr>
            </w:pPr>
          </w:p>
        </w:tc>
      </w:tr>
      <w:tr w:rsidR="008E245E" w:rsidRPr="00FC29DF" w14:paraId="4E77759B" w14:textId="77777777" w:rsidTr="00AD0526">
        <w:trPr>
          <w:trHeight w:val="132"/>
        </w:trPr>
        <w:tc>
          <w:tcPr>
            <w:tcW w:w="404" w:type="pct"/>
            <w:vMerge w:val="restart"/>
            <w:shd w:val="clear" w:color="auto" w:fill="F2F2F2"/>
            <w:hideMark/>
          </w:tcPr>
          <w:p w14:paraId="46989C0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II-2</w:t>
            </w:r>
          </w:p>
        </w:tc>
        <w:tc>
          <w:tcPr>
            <w:tcW w:w="178" w:type="pct"/>
            <w:shd w:val="clear" w:color="auto" w:fill="FFFFFF" w:themeFill="background1"/>
          </w:tcPr>
          <w:p w14:paraId="67A5977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56AFDC6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3A691F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183B707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3B55C7F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4E42C0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207B2E8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30B53DF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34174B2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CAA0A6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25CF97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63DB15F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66E7308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4E3D659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246E19D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EE1D60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8DC6F4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BA510F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688B35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73" w:type="pct"/>
            <w:shd w:val="clear" w:color="auto" w:fill="FFFFFF" w:themeFill="background1"/>
          </w:tcPr>
          <w:p w14:paraId="7554E1C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8" w:type="pct"/>
            <w:shd w:val="clear" w:color="auto" w:fill="FFFF00"/>
          </w:tcPr>
          <w:p w14:paraId="5465782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53BFAF0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7BA9D21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3CECB70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60378F0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21198678" w14:textId="77777777" w:rsidTr="00AD0526">
        <w:trPr>
          <w:trHeight w:val="132"/>
        </w:trPr>
        <w:tc>
          <w:tcPr>
            <w:tcW w:w="404" w:type="pct"/>
            <w:vMerge/>
            <w:vAlign w:val="center"/>
            <w:hideMark/>
          </w:tcPr>
          <w:p w14:paraId="57E7A8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D3D02D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58A3414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0A0C4A2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1484F88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4C3F4EC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3BCF15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72829A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177D47A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3C3323F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0F89BF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C8350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44A5EB3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2C3C6B2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24E875E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500605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A7B896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053BC1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7639FB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3F1FAF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3" w:type="pct"/>
            <w:shd w:val="clear" w:color="auto" w:fill="FFFFFF" w:themeFill="background1"/>
          </w:tcPr>
          <w:p w14:paraId="1536331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8" w:type="pct"/>
            <w:shd w:val="clear" w:color="auto" w:fill="FFFF00"/>
          </w:tcPr>
          <w:p w14:paraId="5B5202B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74401E9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5AE38D4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66B0D78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205" w:type="pct"/>
            <w:shd w:val="clear" w:color="auto" w:fill="9CC2E5" w:themeFill="accent1" w:themeFillTint="99"/>
          </w:tcPr>
          <w:p w14:paraId="294A43D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644A6393" w14:textId="77777777" w:rsidTr="00AD0526">
        <w:trPr>
          <w:trHeight w:val="132"/>
        </w:trPr>
        <w:tc>
          <w:tcPr>
            <w:tcW w:w="404" w:type="pct"/>
            <w:vMerge w:val="restart"/>
            <w:shd w:val="clear" w:color="auto" w:fill="F2F2F2"/>
            <w:hideMark/>
          </w:tcPr>
          <w:p w14:paraId="6B486AA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III-1</w:t>
            </w:r>
          </w:p>
        </w:tc>
        <w:tc>
          <w:tcPr>
            <w:tcW w:w="178" w:type="pct"/>
            <w:shd w:val="clear" w:color="auto" w:fill="FFFFFF" w:themeFill="background1"/>
          </w:tcPr>
          <w:p w14:paraId="542F95C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4092C84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5A1AB18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4D19381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5B88F4F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029725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4113E3D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3319B64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7C73B56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E04612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90F07E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0B000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7" w:type="pct"/>
            <w:shd w:val="clear" w:color="auto" w:fill="FFFFFF" w:themeFill="background1"/>
          </w:tcPr>
          <w:p w14:paraId="1B08E88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3FCCAF3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2A6A078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0B085C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F08660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3" w:type="pct"/>
            <w:shd w:val="clear" w:color="auto" w:fill="FFFFFF" w:themeFill="background1"/>
          </w:tcPr>
          <w:p w14:paraId="103DF7E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345B191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73" w:type="pct"/>
            <w:shd w:val="clear" w:color="auto" w:fill="FFFFFF" w:themeFill="background1"/>
          </w:tcPr>
          <w:p w14:paraId="25DED44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7082C63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63FA1F3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0D8B691B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384BDD2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5170827A" w14:textId="77777777" w:rsidR="008E245E" w:rsidRPr="00FC29DF" w:rsidRDefault="008E245E" w:rsidP="00AD0526">
            <w:pPr>
              <w:jc w:val="center"/>
              <w:rPr>
                <w:rFonts w:eastAsia="Calibri"/>
                <w:b/>
              </w:rPr>
            </w:pPr>
          </w:p>
        </w:tc>
      </w:tr>
      <w:tr w:rsidR="008E245E" w:rsidRPr="00FC29DF" w14:paraId="1383622C" w14:textId="77777777" w:rsidTr="00AD0526">
        <w:trPr>
          <w:trHeight w:val="132"/>
        </w:trPr>
        <w:tc>
          <w:tcPr>
            <w:tcW w:w="404" w:type="pct"/>
            <w:vMerge/>
            <w:vAlign w:val="center"/>
            <w:hideMark/>
          </w:tcPr>
          <w:p w14:paraId="14DAF5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F13213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0BEF147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6DF154B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5E4B42B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84AA79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30D230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1A059A1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63F50FF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4B7245A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9E6159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AD735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D2B20E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7" w:type="pct"/>
            <w:shd w:val="clear" w:color="auto" w:fill="FFFFFF" w:themeFill="background1"/>
          </w:tcPr>
          <w:p w14:paraId="7A9ADFE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228C05D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70C9FFF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06DC3A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DF6DF1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3" w:type="pct"/>
            <w:shd w:val="clear" w:color="auto" w:fill="FFFFFF" w:themeFill="background1"/>
          </w:tcPr>
          <w:p w14:paraId="62DA3D6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97207B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3" w:type="pct"/>
            <w:shd w:val="clear" w:color="auto" w:fill="FFFFFF" w:themeFill="background1"/>
          </w:tcPr>
          <w:p w14:paraId="569E978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1D28CC2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412D868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0A8FD5DF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4B0C8F2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3BDC750E" w14:textId="77777777" w:rsidR="008E245E" w:rsidRPr="00FC29DF" w:rsidRDefault="008E245E" w:rsidP="00AD0526">
            <w:pPr>
              <w:jc w:val="center"/>
              <w:rPr>
                <w:rFonts w:eastAsia="Calibri"/>
                <w:b/>
              </w:rPr>
            </w:pPr>
          </w:p>
        </w:tc>
      </w:tr>
      <w:tr w:rsidR="008E245E" w:rsidRPr="00FC29DF" w14:paraId="0A45B9E8" w14:textId="77777777" w:rsidTr="00AD0526">
        <w:trPr>
          <w:trHeight w:val="132"/>
        </w:trPr>
        <w:tc>
          <w:tcPr>
            <w:tcW w:w="404" w:type="pct"/>
            <w:vMerge w:val="restart"/>
            <w:shd w:val="clear" w:color="auto" w:fill="F2F2F2"/>
            <w:hideMark/>
          </w:tcPr>
          <w:p w14:paraId="3259DB6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III-2</w:t>
            </w:r>
          </w:p>
        </w:tc>
        <w:tc>
          <w:tcPr>
            <w:tcW w:w="178" w:type="pct"/>
            <w:shd w:val="clear" w:color="auto" w:fill="FFFFFF" w:themeFill="background1"/>
          </w:tcPr>
          <w:p w14:paraId="3C4382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050067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7B82EB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689A62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5C505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27E9BF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7E3150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44E1AB0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206A1EE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230601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34E2C9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B4B36C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0F8256A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1643FC9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493E33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24D7E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208FD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DE416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3" w:type="pct"/>
            <w:shd w:val="clear" w:color="auto" w:fill="FFFFFF" w:themeFill="background1"/>
          </w:tcPr>
          <w:p w14:paraId="424152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5EF56C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78" w:type="pct"/>
            <w:shd w:val="clear" w:color="auto" w:fill="FFFF00"/>
          </w:tcPr>
          <w:p w14:paraId="0859EC2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7CC544F1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MAT</w:t>
            </w:r>
          </w:p>
        </w:tc>
        <w:tc>
          <w:tcPr>
            <w:tcW w:w="155" w:type="pct"/>
            <w:shd w:val="clear" w:color="auto" w:fill="9CC2E5" w:themeFill="accent1" w:themeFillTint="99"/>
          </w:tcPr>
          <w:p w14:paraId="36F2DB45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1DD2BA8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384A0244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407C0ABA" w14:textId="77777777" w:rsidTr="00AD0526">
        <w:trPr>
          <w:trHeight w:val="132"/>
        </w:trPr>
        <w:tc>
          <w:tcPr>
            <w:tcW w:w="404" w:type="pct"/>
            <w:vMerge/>
            <w:vAlign w:val="center"/>
            <w:hideMark/>
          </w:tcPr>
          <w:p w14:paraId="2FF9AC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85CC0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39532D8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47063AC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5509E0F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770893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F1E46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678C30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083528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7A6A4D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B35E1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3D240C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AF3F59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6C2244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79B092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5F0746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4ADF5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0C21C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1CD8DE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3" w:type="pct"/>
            <w:shd w:val="clear" w:color="auto" w:fill="FFFFFF" w:themeFill="background1"/>
          </w:tcPr>
          <w:p w14:paraId="05C9EA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2E428F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8" w:type="pct"/>
            <w:shd w:val="clear" w:color="auto" w:fill="FFFF00"/>
          </w:tcPr>
          <w:p w14:paraId="4A98207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49220C88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155" w:type="pct"/>
            <w:shd w:val="clear" w:color="auto" w:fill="9CC2E5" w:themeFill="accent1" w:themeFillTint="99"/>
          </w:tcPr>
          <w:p w14:paraId="3A47AA0E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6A539D1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24BEA2E6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3E3366FE" w14:textId="77777777" w:rsidTr="00AD0526">
        <w:trPr>
          <w:trHeight w:val="96"/>
        </w:trPr>
        <w:tc>
          <w:tcPr>
            <w:tcW w:w="404" w:type="pct"/>
            <w:vMerge w:val="restart"/>
            <w:shd w:val="clear" w:color="auto" w:fill="F2F2F2"/>
            <w:hideMark/>
          </w:tcPr>
          <w:p w14:paraId="71B44BB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IV-1</w:t>
            </w:r>
          </w:p>
        </w:tc>
        <w:tc>
          <w:tcPr>
            <w:tcW w:w="178" w:type="pct"/>
            <w:shd w:val="clear" w:color="auto" w:fill="FFFFFF" w:themeFill="background1"/>
          </w:tcPr>
          <w:p w14:paraId="2CCAD7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7CC764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085D722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03F0C43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46A361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4F23C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5C0B29F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3356FD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2B560C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F2AAF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3986D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49B506A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7" w:type="pct"/>
            <w:shd w:val="clear" w:color="auto" w:fill="FFFFFF" w:themeFill="background1"/>
          </w:tcPr>
          <w:p w14:paraId="40CC147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703A327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47" w:type="pct"/>
            <w:shd w:val="clear" w:color="auto" w:fill="FFFFFF" w:themeFill="background1"/>
          </w:tcPr>
          <w:p w14:paraId="03AE9D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CE89F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33C16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3" w:type="pct"/>
            <w:shd w:val="clear" w:color="auto" w:fill="FFFFFF" w:themeFill="background1"/>
          </w:tcPr>
          <w:p w14:paraId="1337B89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BB04F8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73" w:type="pct"/>
            <w:shd w:val="clear" w:color="auto" w:fill="FFFFFF" w:themeFill="background1"/>
          </w:tcPr>
          <w:p w14:paraId="15E767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698120D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19D53BB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24606EA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2282366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786E655C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1F00C8C9" w14:textId="77777777" w:rsidTr="00AD0526">
        <w:trPr>
          <w:trHeight w:val="168"/>
        </w:trPr>
        <w:tc>
          <w:tcPr>
            <w:tcW w:w="404" w:type="pct"/>
            <w:vMerge/>
            <w:vAlign w:val="center"/>
            <w:hideMark/>
          </w:tcPr>
          <w:p w14:paraId="5502FF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F1A75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6507F5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7D61B0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27CD38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70C06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35C72C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3CAC0C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2F58B9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79CE7A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12EA8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615A3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7261C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7" w:type="pct"/>
            <w:shd w:val="clear" w:color="auto" w:fill="FFFFFF" w:themeFill="background1"/>
          </w:tcPr>
          <w:p w14:paraId="4C16F5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27C9B4F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47" w:type="pct"/>
            <w:shd w:val="clear" w:color="auto" w:fill="FFFFFF" w:themeFill="background1"/>
          </w:tcPr>
          <w:p w14:paraId="002F4E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1DDB38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13C29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3" w:type="pct"/>
            <w:shd w:val="clear" w:color="auto" w:fill="FFFFFF" w:themeFill="background1"/>
          </w:tcPr>
          <w:p w14:paraId="1C0DAFA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418AC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3" w:type="pct"/>
            <w:shd w:val="clear" w:color="auto" w:fill="FFFFFF" w:themeFill="background1"/>
          </w:tcPr>
          <w:p w14:paraId="5196F1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26C9C11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250086D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20419B8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0FF8777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4A0AE505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25422219" w14:textId="77777777" w:rsidTr="00AD0526">
        <w:trPr>
          <w:trHeight w:val="168"/>
        </w:trPr>
        <w:tc>
          <w:tcPr>
            <w:tcW w:w="404" w:type="pct"/>
            <w:vMerge w:val="restart"/>
            <w:shd w:val="clear" w:color="auto" w:fill="F2F2F2"/>
            <w:hideMark/>
          </w:tcPr>
          <w:p w14:paraId="7C2383E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V-1</w:t>
            </w:r>
          </w:p>
        </w:tc>
        <w:tc>
          <w:tcPr>
            <w:tcW w:w="178" w:type="pct"/>
            <w:shd w:val="clear" w:color="auto" w:fill="FFFFFF" w:themeFill="background1"/>
          </w:tcPr>
          <w:p w14:paraId="79895B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25889B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04CE51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7A2149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6A16F8A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E4F12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0A813E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1B42BD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8" w:type="pct"/>
            <w:shd w:val="clear" w:color="auto" w:fill="FFFFFF" w:themeFill="background1"/>
          </w:tcPr>
          <w:p w14:paraId="6A7140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5D568F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3729B3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72" w:type="pct"/>
            <w:shd w:val="clear" w:color="auto" w:fill="FFFFFF" w:themeFill="background1"/>
          </w:tcPr>
          <w:p w14:paraId="55D3B20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3560D6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5F1CB19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6AD6B0A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94397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10EBFC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DE018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3" w:type="pct"/>
            <w:shd w:val="clear" w:color="auto" w:fill="FFFFFF" w:themeFill="background1"/>
          </w:tcPr>
          <w:p w14:paraId="4912ED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761F69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2E13801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3D253BB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5871652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11434CF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5DEB41A4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14AA6041" w14:textId="77777777" w:rsidTr="00AD0526">
        <w:trPr>
          <w:trHeight w:val="168"/>
        </w:trPr>
        <w:tc>
          <w:tcPr>
            <w:tcW w:w="404" w:type="pct"/>
            <w:vMerge/>
            <w:vAlign w:val="center"/>
            <w:hideMark/>
          </w:tcPr>
          <w:p w14:paraId="7522D3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41F6F5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54FF07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56DC958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67612E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163D7D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00C58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04A284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69CB19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  <w:shd w:val="clear" w:color="auto" w:fill="FFFFFF" w:themeFill="background1"/>
          </w:tcPr>
          <w:p w14:paraId="2F96AC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267DB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56ACAA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72" w:type="pct"/>
            <w:shd w:val="clear" w:color="auto" w:fill="FFFFFF" w:themeFill="background1"/>
          </w:tcPr>
          <w:p w14:paraId="0CEC93C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6AEDF4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45C925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50C07F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3E2E8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32F2EF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CD80E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77C25EC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76BA3A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616519A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7E95DAD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55F8FBF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4BE6090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52F4CEB2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4B8A597E" w14:textId="77777777" w:rsidTr="00AD0526">
        <w:trPr>
          <w:trHeight w:val="144"/>
        </w:trPr>
        <w:tc>
          <w:tcPr>
            <w:tcW w:w="404" w:type="pct"/>
            <w:vMerge w:val="restart"/>
            <w:shd w:val="clear" w:color="auto" w:fill="F2F2F2"/>
            <w:hideMark/>
          </w:tcPr>
          <w:p w14:paraId="673B4C1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V-2</w:t>
            </w:r>
          </w:p>
        </w:tc>
        <w:tc>
          <w:tcPr>
            <w:tcW w:w="178" w:type="pct"/>
            <w:shd w:val="clear" w:color="auto" w:fill="FFFFFF" w:themeFill="background1"/>
          </w:tcPr>
          <w:p w14:paraId="68E219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45007C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EABCB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5FA965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0B168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10559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3539AB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007312F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8" w:type="pct"/>
            <w:shd w:val="clear" w:color="auto" w:fill="FFFFFF" w:themeFill="background1"/>
          </w:tcPr>
          <w:p w14:paraId="59AA4D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56095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3" w:type="pct"/>
            <w:shd w:val="clear" w:color="auto" w:fill="FFFFFF" w:themeFill="background1"/>
          </w:tcPr>
          <w:p w14:paraId="1543EB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699CE9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43BB76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85" w:type="pct"/>
            <w:shd w:val="clear" w:color="auto" w:fill="FFFFFF" w:themeFill="background1"/>
          </w:tcPr>
          <w:p w14:paraId="09C911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1A3E2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7477A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C350B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A0CCC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81D00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6B98AA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5AC083B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26892EE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77D8918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4A53EAC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1063463D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2D72A392" w14:textId="77777777" w:rsidTr="00AD0526">
        <w:trPr>
          <w:trHeight w:val="120"/>
        </w:trPr>
        <w:tc>
          <w:tcPr>
            <w:tcW w:w="404" w:type="pct"/>
            <w:vMerge/>
            <w:vAlign w:val="center"/>
            <w:hideMark/>
          </w:tcPr>
          <w:p w14:paraId="15980D9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54F2D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499FF58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189AAE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012763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5F122E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77F316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459703D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4D7A93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  <w:shd w:val="clear" w:color="auto" w:fill="FFFFFF" w:themeFill="background1"/>
          </w:tcPr>
          <w:p w14:paraId="7277FF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09529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755313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F317C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78900E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85" w:type="pct"/>
            <w:shd w:val="clear" w:color="auto" w:fill="FFFFFF" w:themeFill="background1"/>
          </w:tcPr>
          <w:p w14:paraId="497680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622203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DF56A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B0C6D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6CA66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DD232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23E813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19485A2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07B820E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3DD30C5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648E52C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430B8ED0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622DCF4D" w14:textId="77777777" w:rsidTr="00AD0526">
        <w:trPr>
          <w:trHeight w:val="156"/>
        </w:trPr>
        <w:tc>
          <w:tcPr>
            <w:tcW w:w="404" w:type="pct"/>
            <w:vMerge w:val="restart"/>
            <w:shd w:val="clear" w:color="auto" w:fill="F2F2F2"/>
            <w:hideMark/>
          </w:tcPr>
          <w:p w14:paraId="21F9E1F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VI-1</w:t>
            </w:r>
          </w:p>
        </w:tc>
        <w:tc>
          <w:tcPr>
            <w:tcW w:w="178" w:type="pct"/>
            <w:shd w:val="clear" w:color="auto" w:fill="FFFFFF" w:themeFill="background1"/>
          </w:tcPr>
          <w:p w14:paraId="0A5FB1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1435E2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7247520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3521F42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72A0B6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A7B36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6" w:type="pct"/>
            <w:shd w:val="clear" w:color="auto" w:fill="FFFFFF" w:themeFill="background1"/>
          </w:tcPr>
          <w:p w14:paraId="03E0AA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5CEE7D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445A5D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9D1412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BBC83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72" w:type="pct"/>
            <w:shd w:val="clear" w:color="auto" w:fill="FFFFFF" w:themeFill="background1"/>
          </w:tcPr>
          <w:p w14:paraId="1A0DB0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1A3EA0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6F9C6F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47" w:type="pct"/>
            <w:shd w:val="clear" w:color="auto" w:fill="FFFFFF" w:themeFill="background1"/>
          </w:tcPr>
          <w:p w14:paraId="5F7EAF2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A11BC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35679B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2D115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A2B71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3FC094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5A198EE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218B4B1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77CCAD2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021AF44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5F1921AD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2E3721CD" w14:textId="77777777" w:rsidTr="00AD0526">
        <w:trPr>
          <w:trHeight w:val="108"/>
        </w:trPr>
        <w:tc>
          <w:tcPr>
            <w:tcW w:w="404" w:type="pct"/>
            <w:vMerge/>
            <w:vAlign w:val="center"/>
            <w:hideMark/>
          </w:tcPr>
          <w:p w14:paraId="1276AB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DA0B7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49A919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775375F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57E1E7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10798C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2130D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6" w:type="pct"/>
            <w:shd w:val="clear" w:color="auto" w:fill="FFFFFF" w:themeFill="background1"/>
          </w:tcPr>
          <w:p w14:paraId="4FF95A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2C18E9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52C0E6F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D69C4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DA498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2" w:type="pct"/>
            <w:shd w:val="clear" w:color="auto" w:fill="FFFFFF" w:themeFill="background1"/>
          </w:tcPr>
          <w:p w14:paraId="5E6FC8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017446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64B379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47" w:type="pct"/>
            <w:shd w:val="clear" w:color="auto" w:fill="FFFFFF" w:themeFill="background1"/>
          </w:tcPr>
          <w:p w14:paraId="5457FD1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E962C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22EA6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2AF668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DFD92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23E5495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2E3B5EA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36AA200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379B88B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64D84B4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58CC3C6E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5B677C07" w14:textId="77777777" w:rsidTr="00AD0526">
        <w:trPr>
          <w:trHeight w:val="120"/>
        </w:trPr>
        <w:tc>
          <w:tcPr>
            <w:tcW w:w="404" w:type="pct"/>
            <w:vMerge w:val="restart"/>
            <w:shd w:val="clear" w:color="auto" w:fill="F2F2F2"/>
            <w:hideMark/>
          </w:tcPr>
          <w:p w14:paraId="1418872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VI-2</w:t>
            </w:r>
          </w:p>
        </w:tc>
        <w:tc>
          <w:tcPr>
            <w:tcW w:w="178" w:type="pct"/>
            <w:shd w:val="clear" w:color="auto" w:fill="FFFFFF" w:themeFill="background1"/>
          </w:tcPr>
          <w:p w14:paraId="0C056F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47A00C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621062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298ECB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662CE5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36436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1680FE5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6DAA8D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430DBE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1621D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C017A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4FB9E7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29FC5AF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513AD6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594A8A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78" w:type="pct"/>
            <w:shd w:val="clear" w:color="auto" w:fill="FFFFFF" w:themeFill="background1"/>
          </w:tcPr>
          <w:p w14:paraId="1BC29A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3B769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3" w:type="pct"/>
            <w:shd w:val="clear" w:color="auto" w:fill="FFFFFF" w:themeFill="background1"/>
          </w:tcPr>
          <w:p w14:paraId="7E65A4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C541D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73" w:type="pct"/>
            <w:shd w:val="clear" w:color="auto" w:fill="FFFFFF" w:themeFill="background1"/>
          </w:tcPr>
          <w:p w14:paraId="61F800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022AEA4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436A874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68D46E5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3899A4E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7958B6BD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38821ED6" w14:textId="77777777" w:rsidTr="00AD0526">
        <w:trPr>
          <w:trHeight w:val="144"/>
        </w:trPr>
        <w:tc>
          <w:tcPr>
            <w:tcW w:w="404" w:type="pct"/>
            <w:vMerge/>
            <w:vAlign w:val="center"/>
            <w:hideMark/>
          </w:tcPr>
          <w:p w14:paraId="2C0DEC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D3DF5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3CF0C62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7BEDB8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69BCAEA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68574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8E327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4D80612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511CFBA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5FEE01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8C6917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4C79D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8F43F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4D28A5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2B5FE9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1983DF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78" w:type="pct"/>
            <w:shd w:val="clear" w:color="auto" w:fill="FFFFFF" w:themeFill="background1"/>
          </w:tcPr>
          <w:p w14:paraId="732C3F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397FD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78D97F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AEBA9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3" w:type="pct"/>
            <w:shd w:val="clear" w:color="auto" w:fill="FFFFFF" w:themeFill="background1"/>
          </w:tcPr>
          <w:p w14:paraId="4DE3D1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37E0704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383F30D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6B40E5D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33BF5FF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4FD1A3B4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</w:tr>
      <w:tr w:rsidR="008E245E" w:rsidRPr="00FC29DF" w14:paraId="14964AFF" w14:textId="77777777" w:rsidTr="00AD0526">
        <w:trPr>
          <w:trHeight w:val="120"/>
        </w:trPr>
        <w:tc>
          <w:tcPr>
            <w:tcW w:w="404" w:type="pct"/>
            <w:vMerge w:val="restart"/>
            <w:shd w:val="clear" w:color="auto" w:fill="F2F2F2"/>
            <w:hideMark/>
          </w:tcPr>
          <w:p w14:paraId="72E5C78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VII-1</w:t>
            </w:r>
          </w:p>
        </w:tc>
        <w:tc>
          <w:tcPr>
            <w:tcW w:w="178" w:type="pct"/>
            <w:shd w:val="clear" w:color="auto" w:fill="FFFFFF" w:themeFill="background1"/>
          </w:tcPr>
          <w:p w14:paraId="7424E42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4650AE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2043C0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623980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530DCC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3664B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1663AD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08FC452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8" w:type="pct"/>
            <w:shd w:val="clear" w:color="auto" w:fill="FFFFFF" w:themeFill="background1"/>
          </w:tcPr>
          <w:p w14:paraId="50F4DA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C7DC6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3" w:type="pct"/>
            <w:shd w:val="clear" w:color="auto" w:fill="FFFFFF" w:themeFill="background1"/>
          </w:tcPr>
          <w:p w14:paraId="6023B22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47706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7540042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33ED49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313154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C9426C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AA12F0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49543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D580F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265C77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446A8F3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4704E6A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22108A6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6F9B4C9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33D52FC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C4FDC0A" w14:textId="77777777" w:rsidTr="00AD0526">
        <w:trPr>
          <w:trHeight w:val="144"/>
        </w:trPr>
        <w:tc>
          <w:tcPr>
            <w:tcW w:w="404" w:type="pct"/>
            <w:vMerge/>
            <w:vAlign w:val="center"/>
            <w:hideMark/>
          </w:tcPr>
          <w:p w14:paraId="64C7D5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15596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2B69ECF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19B5098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513AC6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56DDE3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9605A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20784E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425BCF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  <w:shd w:val="clear" w:color="auto" w:fill="FFFFFF" w:themeFill="background1"/>
          </w:tcPr>
          <w:p w14:paraId="57300E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99FFF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3A199F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3FD4F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27D54C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3CF3CB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6FD0E7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C5F21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89CDA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47FA7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03682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564841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2CF7D38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3A7AA68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0E5363A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3022087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24AC2D3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81BDF84" w14:textId="77777777" w:rsidTr="00AD0526">
        <w:trPr>
          <w:trHeight w:val="144"/>
        </w:trPr>
        <w:tc>
          <w:tcPr>
            <w:tcW w:w="404" w:type="pct"/>
            <w:vMerge w:val="restart"/>
            <w:shd w:val="clear" w:color="auto" w:fill="F2F2F2"/>
            <w:hideMark/>
          </w:tcPr>
          <w:p w14:paraId="1EB960E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VIII-1</w:t>
            </w:r>
          </w:p>
        </w:tc>
        <w:tc>
          <w:tcPr>
            <w:tcW w:w="178" w:type="pct"/>
            <w:shd w:val="clear" w:color="auto" w:fill="FFFFFF" w:themeFill="background1"/>
          </w:tcPr>
          <w:p w14:paraId="48C715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188BB1B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422E33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0169EE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57F8A12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84B1C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74913C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HEM</w:t>
            </w:r>
          </w:p>
        </w:tc>
        <w:tc>
          <w:tcPr>
            <w:tcW w:w="196" w:type="pct"/>
            <w:shd w:val="clear" w:color="auto" w:fill="FFFFFF" w:themeFill="background1"/>
          </w:tcPr>
          <w:p w14:paraId="02D690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7C789D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3A4E80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70949C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10407E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153BE3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85" w:type="pct"/>
            <w:shd w:val="clear" w:color="auto" w:fill="FFFFFF" w:themeFill="background1"/>
          </w:tcPr>
          <w:p w14:paraId="35A267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325E64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78" w:type="pct"/>
            <w:shd w:val="clear" w:color="auto" w:fill="FFFFFF" w:themeFill="background1"/>
          </w:tcPr>
          <w:p w14:paraId="6A32F8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086B6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B1766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3" w:type="pct"/>
            <w:shd w:val="clear" w:color="auto" w:fill="FFFFFF" w:themeFill="background1"/>
          </w:tcPr>
          <w:p w14:paraId="1BC6ACD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2FE221C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1136AF6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79F4C42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3E16316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74716A5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3E0A9C5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754C8A6" w14:textId="77777777" w:rsidTr="00AD0526">
        <w:trPr>
          <w:trHeight w:val="144"/>
        </w:trPr>
        <w:tc>
          <w:tcPr>
            <w:tcW w:w="404" w:type="pct"/>
            <w:vMerge/>
            <w:vAlign w:val="center"/>
            <w:hideMark/>
          </w:tcPr>
          <w:p w14:paraId="205A89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C6320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11D37CB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7964F2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30B2D1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57113F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BCBD80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662C519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6" w:type="pct"/>
            <w:shd w:val="clear" w:color="auto" w:fill="FFFFFF" w:themeFill="background1"/>
          </w:tcPr>
          <w:p w14:paraId="4D4343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2880AA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B2995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35609A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612A81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24C835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85" w:type="pct"/>
            <w:shd w:val="clear" w:color="auto" w:fill="FFFFFF" w:themeFill="background1"/>
          </w:tcPr>
          <w:p w14:paraId="2FA82F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623BE4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78" w:type="pct"/>
            <w:shd w:val="clear" w:color="auto" w:fill="FFFFFF" w:themeFill="background1"/>
          </w:tcPr>
          <w:p w14:paraId="2EA7211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CACDB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6E7BF18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23ED70A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6707A1E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2ADA7EE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1B42F39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72874D2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4BA8C47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2484D7B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AB78454" w14:textId="77777777" w:rsidTr="00AD0526">
        <w:trPr>
          <w:trHeight w:val="144"/>
        </w:trPr>
        <w:tc>
          <w:tcPr>
            <w:tcW w:w="404" w:type="pct"/>
            <w:vMerge w:val="restart"/>
            <w:shd w:val="clear" w:color="auto" w:fill="F2F2F2"/>
            <w:hideMark/>
          </w:tcPr>
          <w:p w14:paraId="2AA2461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VIII-2</w:t>
            </w:r>
          </w:p>
        </w:tc>
        <w:tc>
          <w:tcPr>
            <w:tcW w:w="178" w:type="pct"/>
            <w:shd w:val="clear" w:color="auto" w:fill="FFFFFF" w:themeFill="background1"/>
          </w:tcPr>
          <w:p w14:paraId="2E68E7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098539D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5707E2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6488AD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6A843E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E54F41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4C2504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431EFD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HEM</w:t>
            </w:r>
          </w:p>
        </w:tc>
        <w:tc>
          <w:tcPr>
            <w:tcW w:w="168" w:type="pct"/>
            <w:shd w:val="clear" w:color="auto" w:fill="FFFFFF" w:themeFill="background1"/>
          </w:tcPr>
          <w:p w14:paraId="16EE3E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CE776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3" w:type="pct"/>
            <w:shd w:val="clear" w:color="auto" w:fill="FFFFFF" w:themeFill="background1"/>
          </w:tcPr>
          <w:p w14:paraId="66B9C5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FD882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30020C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599A2A6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47" w:type="pct"/>
            <w:shd w:val="clear" w:color="auto" w:fill="FFFFFF" w:themeFill="background1"/>
          </w:tcPr>
          <w:p w14:paraId="0A5AC9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7F02F6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3" w:type="pct"/>
            <w:shd w:val="clear" w:color="auto" w:fill="FFFFFF" w:themeFill="background1"/>
          </w:tcPr>
          <w:p w14:paraId="3457535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525110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A0B7D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35E250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464111A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494FBC3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12F5585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6949BAF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4C96A7F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CF7147C" w14:textId="77777777" w:rsidTr="00AD0526">
        <w:trPr>
          <w:trHeight w:val="144"/>
        </w:trPr>
        <w:tc>
          <w:tcPr>
            <w:tcW w:w="404" w:type="pct"/>
            <w:vMerge/>
            <w:vAlign w:val="center"/>
            <w:hideMark/>
          </w:tcPr>
          <w:p w14:paraId="7D5C682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D15622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18629FD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1A9A23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26542B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61D55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E6CE4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228233D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780C31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68" w:type="pct"/>
            <w:shd w:val="clear" w:color="auto" w:fill="FFFFFF" w:themeFill="background1"/>
          </w:tcPr>
          <w:p w14:paraId="06D3C6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056A766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604DE4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753395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3ECB02F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0D3D81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47" w:type="pct"/>
            <w:shd w:val="clear" w:color="auto" w:fill="FFFFFF" w:themeFill="background1"/>
          </w:tcPr>
          <w:p w14:paraId="0B8E34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98141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1EB344A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E5C68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A1617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5C86472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2665057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0C8EFBE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6462685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2E49BDE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5E06264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1683F30" w14:textId="77777777" w:rsidTr="00AD0526">
        <w:trPr>
          <w:trHeight w:val="144"/>
        </w:trPr>
        <w:tc>
          <w:tcPr>
            <w:tcW w:w="404" w:type="pct"/>
            <w:vMerge w:val="restart"/>
            <w:shd w:val="clear" w:color="auto" w:fill="F2F2F2"/>
            <w:hideMark/>
          </w:tcPr>
          <w:p w14:paraId="1DD9B6B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IX-1</w:t>
            </w:r>
          </w:p>
        </w:tc>
        <w:tc>
          <w:tcPr>
            <w:tcW w:w="178" w:type="pct"/>
            <w:shd w:val="clear" w:color="auto" w:fill="FFFFFF" w:themeFill="background1"/>
          </w:tcPr>
          <w:p w14:paraId="4443198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5D37B08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7C0C6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7DF396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4EE99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07F38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3BA239F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TK</w:t>
            </w:r>
          </w:p>
        </w:tc>
        <w:tc>
          <w:tcPr>
            <w:tcW w:w="196" w:type="pct"/>
            <w:shd w:val="clear" w:color="auto" w:fill="FFFFFF" w:themeFill="background1"/>
          </w:tcPr>
          <w:p w14:paraId="5996FE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10B881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115EB5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3" w:type="pct"/>
            <w:shd w:val="clear" w:color="auto" w:fill="FFFFFF" w:themeFill="background1"/>
          </w:tcPr>
          <w:p w14:paraId="796A8D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7B986B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737243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0186B7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47" w:type="pct"/>
            <w:shd w:val="clear" w:color="auto" w:fill="FFFFFF" w:themeFill="background1"/>
          </w:tcPr>
          <w:p w14:paraId="283710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37C66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3" w:type="pct"/>
            <w:shd w:val="clear" w:color="auto" w:fill="FFFFFF" w:themeFill="background1"/>
          </w:tcPr>
          <w:p w14:paraId="366BAB1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5B902B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4D1C3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3E4AF31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5C5DBAD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12D67885" w14:textId="77777777" w:rsidR="008E245E" w:rsidRPr="00FC29DF" w:rsidRDefault="008E245E" w:rsidP="00AD0526">
            <w:pPr>
              <w:rPr>
                <w:rFonts w:eastAsia="Calibri"/>
                <w:highlight w:val="yellow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48DA3DB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777D6BB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21994E9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4C80DEB" w14:textId="77777777" w:rsidTr="00AD0526">
        <w:trPr>
          <w:trHeight w:val="144"/>
        </w:trPr>
        <w:tc>
          <w:tcPr>
            <w:tcW w:w="404" w:type="pct"/>
            <w:vMerge/>
            <w:vAlign w:val="center"/>
            <w:hideMark/>
          </w:tcPr>
          <w:p w14:paraId="674CC9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7DA8A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6611F5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59FC876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47E455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1DB05D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20671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14:paraId="1C36F8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6" w:type="pct"/>
            <w:shd w:val="clear" w:color="auto" w:fill="FFFFFF" w:themeFill="background1"/>
          </w:tcPr>
          <w:p w14:paraId="03FAC8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46E4A7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4D0AB4F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2ECC61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1D211E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14:paraId="2304B4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06A016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47" w:type="pct"/>
            <w:shd w:val="clear" w:color="auto" w:fill="FFFFFF" w:themeFill="background1"/>
          </w:tcPr>
          <w:p w14:paraId="467B60F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642E4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3" w:type="pct"/>
            <w:shd w:val="clear" w:color="auto" w:fill="FFFFFF" w:themeFill="background1"/>
          </w:tcPr>
          <w:p w14:paraId="4F4212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34CC77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14:paraId="230C13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2161C5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8" w:type="pct"/>
            <w:shd w:val="clear" w:color="auto" w:fill="FFFF00"/>
          </w:tcPr>
          <w:p w14:paraId="3EE4464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57" w:type="pct"/>
            <w:shd w:val="clear" w:color="auto" w:fill="C5E0B3" w:themeFill="accent6" w:themeFillTint="66"/>
          </w:tcPr>
          <w:p w14:paraId="5669EBE3" w14:textId="77777777" w:rsidR="008E245E" w:rsidRPr="00FC29DF" w:rsidRDefault="008E245E" w:rsidP="00AD0526">
            <w:pPr>
              <w:rPr>
                <w:rFonts w:eastAsia="Calibri"/>
                <w:highlight w:val="yellow"/>
              </w:rPr>
            </w:pPr>
          </w:p>
        </w:tc>
        <w:tc>
          <w:tcPr>
            <w:tcW w:w="155" w:type="pct"/>
            <w:shd w:val="clear" w:color="auto" w:fill="9CC2E5" w:themeFill="accent1" w:themeFillTint="99"/>
          </w:tcPr>
          <w:p w14:paraId="388B3D3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8" w:type="pct"/>
            <w:shd w:val="clear" w:color="auto" w:fill="9CC2E5" w:themeFill="accent1" w:themeFillTint="99"/>
          </w:tcPr>
          <w:p w14:paraId="50B8CB2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9CC2E5" w:themeFill="accent1" w:themeFillTint="99"/>
          </w:tcPr>
          <w:p w14:paraId="5C55DB3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</w:tbl>
    <w:p w14:paraId="69CAE602" w14:textId="77777777" w:rsidR="008E245E" w:rsidRPr="00FC29DF" w:rsidRDefault="008E245E" w:rsidP="008E245E">
      <w:pPr>
        <w:sectPr w:rsidR="008E245E" w:rsidRPr="00FC29DF">
          <w:pgSz w:w="16838" w:h="11906" w:orient="landscape"/>
          <w:pgMar w:top="720" w:right="720" w:bottom="720" w:left="720" w:header="708" w:footer="708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595"/>
        <w:gridCol w:w="586"/>
        <w:gridCol w:w="518"/>
        <w:gridCol w:w="512"/>
        <w:gridCol w:w="493"/>
        <w:gridCol w:w="595"/>
        <w:gridCol w:w="586"/>
        <w:gridCol w:w="518"/>
        <w:gridCol w:w="561"/>
        <w:gridCol w:w="493"/>
        <w:gridCol w:w="595"/>
        <w:gridCol w:w="577"/>
        <w:gridCol w:w="644"/>
        <w:gridCol w:w="562"/>
        <w:gridCol w:w="494"/>
        <w:gridCol w:w="596"/>
        <w:gridCol w:w="535"/>
        <w:gridCol w:w="519"/>
        <w:gridCol w:w="562"/>
        <w:gridCol w:w="581"/>
        <w:gridCol w:w="596"/>
        <w:gridCol w:w="710"/>
        <w:gridCol w:w="519"/>
        <w:gridCol w:w="603"/>
        <w:gridCol w:w="498"/>
      </w:tblGrid>
      <w:tr w:rsidR="008E245E" w:rsidRPr="00FC29DF" w14:paraId="4F3799E1" w14:textId="77777777" w:rsidTr="00AD0526">
        <w:trPr>
          <w:trHeight w:val="383"/>
          <w:jc w:val="center"/>
        </w:trPr>
        <w:tc>
          <w:tcPr>
            <w:tcW w:w="436" w:type="pct"/>
            <w:vMerge w:val="restart"/>
            <w:vAlign w:val="center"/>
            <w:hideMark/>
          </w:tcPr>
          <w:p w14:paraId="27E6BB5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Odjeljenje</w:t>
            </w:r>
          </w:p>
        </w:tc>
        <w:tc>
          <w:tcPr>
            <w:tcW w:w="4564" w:type="pct"/>
            <w:gridSpan w:val="25"/>
            <w:hideMark/>
          </w:tcPr>
          <w:p w14:paraId="59ACA4B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C29DF">
              <w:rPr>
                <w:rFonts w:eastAsia="Calibri"/>
                <w:b/>
                <w:sz w:val="32"/>
                <w:szCs w:val="32"/>
              </w:rPr>
              <w:t>Januar/Februar</w:t>
            </w:r>
          </w:p>
        </w:tc>
      </w:tr>
      <w:tr w:rsidR="008E245E" w:rsidRPr="00FC29DF" w14:paraId="383B7A44" w14:textId="77777777" w:rsidTr="00AD0526">
        <w:trPr>
          <w:trHeight w:val="504"/>
          <w:jc w:val="center"/>
        </w:trPr>
        <w:tc>
          <w:tcPr>
            <w:tcW w:w="436" w:type="pct"/>
            <w:vMerge/>
            <w:vAlign w:val="center"/>
            <w:hideMark/>
          </w:tcPr>
          <w:p w14:paraId="23173CA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882" w:type="pct"/>
            <w:gridSpan w:val="5"/>
            <w:hideMark/>
          </w:tcPr>
          <w:p w14:paraId="4D7FC749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       I sedmica</w:t>
            </w:r>
          </w:p>
        </w:tc>
        <w:tc>
          <w:tcPr>
            <w:tcW w:w="898" w:type="pct"/>
            <w:gridSpan w:val="5"/>
            <w:vAlign w:val="center"/>
            <w:hideMark/>
          </w:tcPr>
          <w:p w14:paraId="3A0D20D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 sedmica</w:t>
            </w:r>
          </w:p>
        </w:tc>
        <w:tc>
          <w:tcPr>
            <w:tcW w:w="936" w:type="pct"/>
            <w:gridSpan w:val="5"/>
            <w:vAlign w:val="center"/>
            <w:hideMark/>
          </w:tcPr>
          <w:p w14:paraId="24B1084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III sedmica</w:t>
            </w:r>
          </w:p>
        </w:tc>
        <w:tc>
          <w:tcPr>
            <w:tcW w:w="909" w:type="pct"/>
            <w:gridSpan w:val="5"/>
            <w:vAlign w:val="center"/>
            <w:hideMark/>
          </w:tcPr>
          <w:p w14:paraId="3698876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IV sedmica</w:t>
            </w:r>
          </w:p>
        </w:tc>
        <w:tc>
          <w:tcPr>
            <w:tcW w:w="939" w:type="pct"/>
            <w:gridSpan w:val="5"/>
            <w:hideMark/>
          </w:tcPr>
          <w:p w14:paraId="148E756C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V sedmica</w:t>
            </w:r>
          </w:p>
        </w:tc>
      </w:tr>
      <w:tr w:rsidR="008E245E" w:rsidRPr="00FC29DF" w14:paraId="301D5B22" w14:textId="77777777" w:rsidTr="00AD0526">
        <w:trPr>
          <w:trHeight w:val="320"/>
          <w:jc w:val="center"/>
        </w:trPr>
        <w:tc>
          <w:tcPr>
            <w:tcW w:w="436" w:type="pct"/>
            <w:vMerge/>
            <w:vAlign w:val="center"/>
            <w:hideMark/>
          </w:tcPr>
          <w:p w14:paraId="5CCE47D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94" w:type="pct"/>
            <w:vAlign w:val="center"/>
          </w:tcPr>
          <w:p w14:paraId="70A7B5D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CF8AB2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91" w:type="pct"/>
          </w:tcPr>
          <w:p w14:paraId="1ACC2A6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584774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Uto.</w:t>
            </w:r>
          </w:p>
        </w:tc>
        <w:tc>
          <w:tcPr>
            <w:tcW w:w="169" w:type="pct"/>
            <w:vAlign w:val="center"/>
          </w:tcPr>
          <w:p w14:paraId="65E0DD4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E95914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67" w:type="pct"/>
            <w:vAlign w:val="center"/>
          </w:tcPr>
          <w:p w14:paraId="4AF3629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61A9A1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</w:t>
            </w:r>
          </w:p>
        </w:tc>
        <w:tc>
          <w:tcPr>
            <w:tcW w:w="161" w:type="pct"/>
            <w:vAlign w:val="center"/>
          </w:tcPr>
          <w:p w14:paraId="75955C2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DFC7C2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94" w:type="pct"/>
            <w:vAlign w:val="center"/>
          </w:tcPr>
          <w:p w14:paraId="5A341BD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C1C028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91" w:type="pct"/>
            <w:vAlign w:val="center"/>
          </w:tcPr>
          <w:p w14:paraId="799AF56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8C6296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Uto.</w:t>
            </w:r>
          </w:p>
        </w:tc>
        <w:tc>
          <w:tcPr>
            <w:tcW w:w="169" w:type="pct"/>
            <w:vAlign w:val="center"/>
          </w:tcPr>
          <w:p w14:paraId="752ED69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0EB42F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3" w:type="pct"/>
            <w:vAlign w:val="center"/>
          </w:tcPr>
          <w:p w14:paraId="7C74A49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1DC25A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61" w:type="pct"/>
            <w:vAlign w:val="center"/>
          </w:tcPr>
          <w:p w14:paraId="159D530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F86375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94" w:type="pct"/>
            <w:vAlign w:val="center"/>
          </w:tcPr>
          <w:p w14:paraId="6B04CBC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209A73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88" w:type="pct"/>
            <w:vAlign w:val="center"/>
          </w:tcPr>
          <w:p w14:paraId="375FFB3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8351C7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210" w:type="pct"/>
            <w:vAlign w:val="center"/>
          </w:tcPr>
          <w:p w14:paraId="2892A10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C387D9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3" w:type="pct"/>
            <w:vAlign w:val="center"/>
          </w:tcPr>
          <w:p w14:paraId="3E378B0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3DCB48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61" w:type="pct"/>
            <w:vAlign w:val="center"/>
          </w:tcPr>
          <w:p w14:paraId="7507637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780530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94" w:type="pct"/>
            <w:vAlign w:val="center"/>
          </w:tcPr>
          <w:p w14:paraId="50FD27C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AECC68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74" w:type="pct"/>
            <w:vAlign w:val="center"/>
          </w:tcPr>
          <w:p w14:paraId="088907D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BFE213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169" w:type="pct"/>
            <w:vAlign w:val="center"/>
          </w:tcPr>
          <w:p w14:paraId="2F4DF71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D0D876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3" w:type="pct"/>
            <w:vAlign w:val="center"/>
          </w:tcPr>
          <w:p w14:paraId="6B101D8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44AD80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89" w:type="pct"/>
            <w:vAlign w:val="center"/>
          </w:tcPr>
          <w:p w14:paraId="264F7A8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21BBCD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Pet.</w:t>
            </w:r>
          </w:p>
        </w:tc>
        <w:tc>
          <w:tcPr>
            <w:tcW w:w="194" w:type="pct"/>
          </w:tcPr>
          <w:p w14:paraId="0D29833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C9BA46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231" w:type="pct"/>
          </w:tcPr>
          <w:p w14:paraId="49FEF1F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4945AF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169" w:type="pct"/>
          </w:tcPr>
          <w:p w14:paraId="5A72298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8AF95D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3" w:type="pct"/>
          </w:tcPr>
          <w:p w14:paraId="3314B16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BE7654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62" w:type="pct"/>
          </w:tcPr>
          <w:p w14:paraId="37256E5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206209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</w:tr>
      <w:tr w:rsidR="008E245E" w:rsidRPr="00FC29DF" w14:paraId="51551903" w14:textId="77777777" w:rsidTr="00AD0526">
        <w:trPr>
          <w:jc w:val="center"/>
        </w:trPr>
        <w:tc>
          <w:tcPr>
            <w:tcW w:w="436" w:type="pct"/>
            <w:vMerge/>
            <w:vAlign w:val="center"/>
            <w:hideMark/>
          </w:tcPr>
          <w:p w14:paraId="713E011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94" w:type="pct"/>
            <w:hideMark/>
          </w:tcPr>
          <w:p w14:paraId="72BDA69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29.</w:t>
            </w:r>
          </w:p>
        </w:tc>
        <w:tc>
          <w:tcPr>
            <w:tcW w:w="191" w:type="pct"/>
            <w:hideMark/>
          </w:tcPr>
          <w:p w14:paraId="70AD3F8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30.</w:t>
            </w:r>
          </w:p>
        </w:tc>
        <w:tc>
          <w:tcPr>
            <w:tcW w:w="169" w:type="pct"/>
            <w:hideMark/>
          </w:tcPr>
          <w:p w14:paraId="416B194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167" w:type="pct"/>
            <w:vAlign w:val="center"/>
            <w:hideMark/>
          </w:tcPr>
          <w:p w14:paraId="44B6712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61" w:type="pct"/>
            <w:vAlign w:val="center"/>
            <w:hideMark/>
          </w:tcPr>
          <w:p w14:paraId="2620626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94" w:type="pct"/>
            <w:vAlign w:val="center"/>
            <w:hideMark/>
          </w:tcPr>
          <w:p w14:paraId="436CC75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91" w:type="pct"/>
            <w:vAlign w:val="center"/>
            <w:hideMark/>
          </w:tcPr>
          <w:p w14:paraId="3F2822F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69" w:type="pct"/>
            <w:vAlign w:val="center"/>
            <w:hideMark/>
          </w:tcPr>
          <w:p w14:paraId="01D2D0E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83" w:type="pct"/>
            <w:vAlign w:val="center"/>
            <w:hideMark/>
          </w:tcPr>
          <w:p w14:paraId="0FA3E51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161" w:type="pct"/>
            <w:vAlign w:val="center"/>
            <w:hideMark/>
          </w:tcPr>
          <w:p w14:paraId="1D9944C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9.</w:t>
            </w:r>
          </w:p>
        </w:tc>
        <w:tc>
          <w:tcPr>
            <w:tcW w:w="194" w:type="pct"/>
            <w:vAlign w:val="center"/>
            <w:hideMark/>
          </w:tcPr>
          <w:p w14:paraId="1BF1775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12.</w:t>
            </w:r>
          </w:p>
        </w:tc>
        <w:tc>
          <w:tcPr>
            <w:tcW w:w="188" w:type="pct"/>
            <w:vAlign w:val="center"/>
            <w:hideMark/>
          </w:tcPr>
          <w:p w14:paraId="197B282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13.</w:t>
            </w:r>
          </w:p>
        </w:tc>
        <w:tc>
          <w:tcPr>
            <w:tcW w:w="210" w:type="pct"/>
            <w:vAlign w:val="center"/>
            <w:hideMark/>
          </w:tcPr>
          <w:p w14:paraId="24C0562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14.</w:t>
            </w:r>
          </w:p>
        </w:tc>
        <w:tc>
          <w:tcPr>
            <w:tcW w:w="183" w:type="pct"/>
            <w:shd w:val="clear" w:color="auto" w:fill="FFFFFF"/>
            <w:vAlign w:val="center"/>
            <w:hideMark/>
          </w:tcPr>
          <w:p w14:paraId="01B6FFC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15.</w:t>
            </w:r>
          </w:p>
        </w:tc>
        <w:tc>
          <w:tcPr>
            <w:tcW w:w="161" w:type="pct"/>
            <w:vAlign w:val="center"/>
            <w:hideMark/>
          </w:tcPr>
          <w:p w14:paraId="647F195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16.</w:t>
            </w:r>
          </w:p>
        </w:tc>
        <w:tc>
          <w:tcPr>
            <w:tcW w:w="194" w:type="pct"/>
            <w:vAlign w:val="center"/>
            <w:hideMark/>
          </w:tcPr>
          <w:p w14:paraId="7AFBB9E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174" w:type="pct"/>
            <w:vAlign w:val="center"/>
            <w:hideMark/>
          </w:tcPr>
          <w:p w14:paraId="2616E21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20.</w:t>
            </w:r>
          </w:p>
        </w:tc>
        <w:tc>
          <w:tcPr>
            <w:tcW w:w="169" w:type="pct"/>
            <w:vAlign w:val="center"/>
            <w:hideMark/>
          </w:tcPr>
          <w:p w14:paraId="56EBDE2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21.</w:t>
            </w:r>
          </w:p>
        </w:tc>
        <w:tc>
          <w:tcPr>
            <w:tcW w:w="183" w:type="pct"/>
            <w:vAlign w:val="center"/>
            <w:hideMark/>
          </w:tcPr>
          <w:p w14:paraId="31B548B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22.</w:t>
            </w:r>
          </w:p>
        </w:tc>
        <w:tc>
          <w:tcPr>
            <w:tcW w:w="189" w:type="pct"/>
            <w:vAlign w:val="center"/>
            <w:hideMark/>
          </w:tcPr>
          <w:p w14:paraId="12B28AB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23.</w:t>
            </w:r>
          </w:p>
        </w:tc>
        <w:tc>
          <w:tcPr>
            <w:tcW w:w="194" w:type="pct"/>
            <w:hideMark/>
          </w:tcPr>
          <w:p w14:paraId="667F5A5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26.</w:t>
            </w:r>
          </w:p>
        </w:tc>
        <w:tc>
          <w:tcPr>
            <w:tcW w:w="231" w:type="pct"/>
            <w:hideMark/>
          </w:tcPr>
          <w:p w14:paraId="3EBA156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27.</w:t>
            </w:r>
          </w:p>
        </w:tc>
        <w:tc>
          <w:tcPr>
            <w:tcW w:w="169" w:type="pct"/>
            <w:hideMark/>
          </w:tcPr>
          <w:p w14:paraId="03D4AB3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28.</w:t>
            </w:r>
          </w:p>
        </w:tc>
        <w:tc>
          <w:tcPr>
            <w:tcW w:w="183" w:type="pct"/>
            <w:hideMark/>
          </w:tcPr>
          <w:p w14:paraId="10B88AA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29.</w:t>
            </w:r>
          </w:p>
        </w:tc>
        <w:tc>
          <w:tcPr>
            <w:tcW w:w="162" w:type="pct"/>
          </w:tcPr>
          <w:p w14:paraId="12AB5128" w14:textId="77777777" w:rsidR="008E245E" w:rsidRPr="00FC29DF" w:rsidRDefault="008E245E" w:rsidP="00AD052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E245E" w:rsidRPr="00FC29DF" w14:paraId="6A30B78E" w14:textId="77777777" w:rsidTr="00AD0526">
        <w:trPr>
          <w:trHeight w:val="240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48AD6BB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I-1</w:t>
            </w:r>
          </w:p>
        </w:tc>
        <w:tc>
          <w:tcPr>
            <w:tcW w:w="194" w:type="pct"/>
          </w:tcPr>
          <w:p w14:paraId="400B483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BDD566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5491FD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2156395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3E2A31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8974CB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F6724D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2FDC29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C20182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164BEB4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98D214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643C7D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61564B8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69D9F9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8003A4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BC76D4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CB860A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86116B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6FB2980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317FC5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DB9278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31" w:type="pct"/>
          </w:tcPr>
          <w:p w14:paraId="132E188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BJK</w:t>
            </w:r>
          </w:p>
        </w:tc>
        <w:tc>
          <w:tcPr>
            <w:tcW w:w="169" w:type="pct"/>
          </w:tcPr>
          <w:p w14:paraId="6A7076A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3" w:type="pct"/>
          </w:tcPr>
          <w:p w14:paraId="778566B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53C2909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0919BE6A" w14:textId="77777777" w:rsidTr="00AD0526">
        <w:trPr>
          <w:trHeight w:val="258"/>
          <w:jc w:val="center"/>
        </w:trPr>
        <w:tc>
          <w:tcPr>
            <w:tcW w:w="436" w:type="pct"/>
            <w:vMerge/>
            <w:vAlign w:val="center"/>
            <w:hideMark/>
          </w:tcPr>
          <w:p w14:paraId="69FEBB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C613E1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998D88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7B7351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3A7BA35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4363C7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FBA5E6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BC344B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D310BE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7DA1B54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FB4D01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69F038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D5631D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1EC31E5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E6F8E4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8B1124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C161BC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733BAA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68C054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4B2B37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69B5A5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0E6408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31" w:type="pct"/>
          </w:tcPr>
          <w:p w14:paraId="2C4580D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D</w:t>
            </w:r>
          </w:p>
        </w:tc>
        <w:tc>
          <w:tcPr>
            <w:tcW w:w="169" w:type="pct"/>
          </w:tcPr>
          <w:p w14:paraId="016C61C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3" w:type="pct"/>
          </w:tcPr>
          <w:p w14:paraId="35EF75B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3E84D63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2069AD3E" w14:textId="77777777" w:rsidTr="00AD0526">
        <w:trPr>
          <w:trHeight w:val="258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3BAAAD3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II-1</w:t>
            </w:r>
          </w:p>
        </w:tc>
        <w:tc>
          <w:tcPr>
            <w:tcW w:w="194" w:type="pct"/>
          </w:tcPr>
          <w:p w14:paraId="1DC4067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439349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1A3362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0D618A4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20389C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CC9A76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F27197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A08D34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F9E3DF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4BBC0D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1E0B91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8" w:type="pct"/>
          </w:tcPr>
          <w:p w14:paraId="552A674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56C9BFD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4D0ED1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E24C40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3821D1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41A394B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B8CE64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76B1BA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3113BD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4" w:type="pct"/>
          </w:tcPr>
          <w:p w14:paraId="5731CDA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31" w:type="pct"/>
          </w:tcPr>
          <w:p w14:paraId="2CAC112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9" w:type="pct"/>
          </w:tcPr>
          <w:p w14:paraId="601B04E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3" w:type="pct"/>
          </w:tcPr>
          <w:p w14:paraId="07989FF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MO</w:t>
            </w:r>
          </w:p>
        </w:tc>
        <w:tc>
          <w:tcPr>
            <w:tcW w:w="162" w:type="pct"/>
          </w:tcPr>
          <w:p w14:paraId="053D6C2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2D55BBD2" w14:textId="77777777" w:rsidTr="00AD0526">
        <w:trPr>
          <w:trHeight w:val="145"/>
          <w:jc w:val="center"/>
        </w:trPr>
        <w:tc>
          <w:tcPr>
            <w:tcW w:w="436" w:type="pct"/>
            <w:vMerge/>
            <w:vAlign w:val="center"/>
            <w:hideMark/>
          </w:tcPr>
          <w:p w14:paraId="1127DE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17E208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EB23D9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6F1E1A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786AEA6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8AE913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C0595C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D4F4F2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69D5C6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DEF645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3EA28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91D422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88" w:type="pct"/>
          </w:tcPr>
          <w:p w14:paraId="42807FC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56B1ECE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2DB037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72084A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58E031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541A577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19A213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60F9CCB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6A2E90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D</w:t>
            </w:r>
          </w:p>
        </w:tc>
        <w:tc>
          <w:tcPr>
            <w:tcW w:w="194" w:type="pct"/>
          </w:tcPr>
          <w:p w14:paraId="176DFF7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31" w:type="pct"/>
          </w:tcPr>
          <w:p w14:paraId="71ED854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9" w:type="pct"/>
          </w:tcPr>
          <w:p w14:paraId="401F4FA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3" w:type="pct"/>
          </w:tcPr>
          <w:p w14:paraId="0C3FCFE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162" w:type="pct"/>
          </w:tcPr>
          <w:p w14:paraId="07178BA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79F5A0D0" w14:textId="77777777" w:rsidTr="00AD0526">
        <w:trPr>
          <w:trHeight w:val="132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4D13309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II-2</w:t>
            </w:r>
          </w:p>
        </w:tc>
        <w:tc>
          <w:tcPr>
            <w:tcW w:w="194" w:type="pct"/>
          </w:tcPr>
          <w:p w14:paraId="743B1D3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ADDA2F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3C10C6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6006D51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129BA3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8DA525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A956C1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1613C5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A5400F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13B4C74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94E1C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496109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6C070E6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83" w:type="pct"/>
          </w:tcPr>
          <w:p w14:paraId="65BF687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B16A2B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E6D6DB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371715D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BAEC0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A148EA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1B1BBD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4" w:type="pct"/>
          </w:tcPr>
          <w:p w14:paraId="6A7F134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31" w:type="pct"/>
          </w:tcPr>
          <w:p w14:paraId="28132FC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9" w:type="pct"/>
          </w:tcPr>
          <w:p w14:paraId="031DE7B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3" w:type="pct"/>
          </w:tcPr>
          <w:p w14:paraId="2D4E8D2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3989E3D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44B5AFD0" w14:textId="77777777" w:rsidTr="00AD0526">
        <w:trPr>
          <w:trHeight w:val="132"/>
          <w:jc w:val="center"/>
        </w:trPr>
        <w:tc>
          <w:tcPr>
            <w:tcW w:w="436" w:type="pct"/>
            <w:vMerge/>
            <w:vAlign w:val="center"/>
            <w:hideMark/>
          </w:tcPr>
          <w:p w14:paraId="5F274E3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1F14B9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0EE642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4852D1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3420DF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6C3A21B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D2D4FC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E5AC33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B00C03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6DBF68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F8C362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1069C7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5AC2A7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68E6C0E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83" w:type="pct"/>
          </w:tcPr>
          <w:p w14:paraId="7783F61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1C8416A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26630A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7564652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789931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63DD827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3E2311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D</w:t>
            </w:r>
          </w:p>
        </w:tc>
        <w:tc>
          <w:tcPr>
            <w:tcW w:w="194" w:type="pct"/>
          </w:tcPr>
          <w:p w14:paraId="578346B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31" w:type="pct"/>
          </w:tcPr>
          <w:p w14:paraId="623C5C6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9" w:type="pct"/>
          </w:tcPr>
          <w:p w14:paraId="40B2B72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3" w:type="pct"/>
          </w:tcPr>
          <w:p w14:paraId="2329798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0927535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0E6C2EE1" w14:textId="77777777" w:rsidTr="00AD0526">
        <w:trPr>
          <w:trHeight w:val="132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09268BA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III-1</w:t>
            </w:r>
          </w:p>
        </w:tc>
        <w:tc>
          <w:tcPr>
            <w:tcW w:w="194" w:type="pct"/>
          </w:tcPr>
          <w:p w14:paraId="26C8CF1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0BCEF5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B366B2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21B9271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71C4DE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3E48C0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1DBBEF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63A7B1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C90643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1A61636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530377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5CBEB0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3B034FF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92099D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2B9B8E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9F71E7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48582C3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9A63A2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791134F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429E96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6ED0AF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31" w:type="pct"/>
          </w:tcPr>
          <w:p w14:paraId="7ECB403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9" w:type="pct"/>
          </w:tcPr>
          <w:p w14:paraId="566B295D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183" w:type="pct"/>
          </w:tcPr>
          <w:p w14:paraId="681EB53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7D1AF66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32B68C20" w14:textId="77777777" w:rsidTr="00AD0526">
        <w:trPr>
          <w:trHeight w:val="132"/>
          <w:jc w:val="center"/>
        </w:trPr>
        <w:tc>
          <w:tcPr>
            <w:tcW w:w="436" w:type="pct"/>
            <w:vMerge/>
            <w:vAlign w:val="center"/>
            <w:hideMark/>
          </w:tcPr>
          <w:p w14:paraId="674F36A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4F027A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C2E88C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04273A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205C294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AA897E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0D8769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B49B05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4FE78E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17235D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5874B9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26C762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5FD0E1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78120EA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67C8DA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1F615C1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517C45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2BD4F8F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4607CE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4A40A2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4262D0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79AE5A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31" w:type="pct"/>
          </w:tcPr>
          <w:p w14:paraId="5C68E54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9" w:type="pct"/>
          </w:tcPr>
          <w:p w14:paraId="3F318633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183" w:type="pct"/>
          </w:tcPr>
          <w:p w14:paraId="69F63A7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2" w:type="pct"/>
          </w:tcPr>
          <w:p w14:paraId="262D4B8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437E47D0" w14:textId="77777777" w:rsidTr="00AD0526">
        <w:trPr>
          <w:trHeight w:val="132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202A6F8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III-2</w:t>
            </w:r>
          </w:p>
        </w:tc>
        <w:tc>
          <w:tcPr>
            <w:tcW w:w="194" w:type="pct"/>
          </w:tcPr>
          <w:p w14:paraId="170682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FD532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0FCDA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5F55D0B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A359D6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5E461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558A64D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94AC5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496DA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A55BB6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60418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621EB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6E44CD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609B52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1CA64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C8191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61B11E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2E27C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5C2BF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3B26A8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526FB6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5388192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2738D7FD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183" w:type="pct"/>
          </w:tcPr>
          <w:p w14:paraId="4AC2C5F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2D30C83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98D3784" w14:textId="77777777" w:rsidTr="00AD0526">
        <w:trPr>
          <w:trHeight w:val="132"/>
          <w:jc w:val="center"/>
        </w:trPr>
        <w:tc>
          <w:tcPr>
            <w:tcW w:w="436" w:type="pct"/>
            <w:vMerge/>
            <w:vAlign w:val="center"/>
            <w:hideMark/>
          </w:tcPr>
          <w:p w14:paraId="5E95E23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714F2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9A0AA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3C255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31651D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F2DBC1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895B7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529CD28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546611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80758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CCC49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42E40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D76C4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006763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96D80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18EA68F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3C97A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36376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9C5A7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EAE162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7955A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7B3E89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6BEE000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24840854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183" w:type="pct"/>
          </w:tcPr>
          <w:p w14:paraId="784034B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2322A4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63E2D07" w14:textId="77777777" w:rsidTr="00AD0526">
        <w:trPr>
          <w:trHeight w:val="96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6997AC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IV-1</w:t>
            </w:r>
          </w:p>
        </w:tc>
        <w:tc>
          <w:tcPr>
            <w:tcW w:w="194" w:type="pct"/>
          </w:tcPr>
          <w:p w14:paraId="7AC56E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31ECE3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FD8FE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52A280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F206D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A0A20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519F324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3583DA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B433A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6D23E3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4E213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001C4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1ED6500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EC8807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CF46A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7B349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54277C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9DAB3E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634A6F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CF744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5136C7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1535824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40D39E3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116A1F5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2F421C2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E353F37" w14:textId="77777777" w:rsidTr="00AD0526">
        <w:trPr>
          <w:trHeight w:val="168"/>
          <w:jc w:val="center"/>
        </w:trPr>
        <w:tc>
          <w:tcPr>
            <w:tcW w:w="436" w:type="pct"/>
            <w:vMerge/>
            <w:vAlign w:val="center"/>
            <w:hideMark/>
          </w:tcPr>
          <w:p w14:paraId="6A5235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EE954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86322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E373EE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087563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1A7A3D6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E9225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7B983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307D6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EBE87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E5F821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10ED6D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0153F2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0C91E6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44404C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07740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9E15C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25B257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5D2BA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05683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20284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5A03F1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2FA227B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7ADB15D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41E28C7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2B33684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7C4BFEB" w14:textId="77777777" w:rsidTr="00AD0526">
        <w:trPr>
          <w:trHeight w:val="168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0BC71AB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V-1</w:t>
            </w:r>
          </w:p>
        </w:tc>
        <w:tc>
          <w:tcPr>
            <w:tcW w:w="194" w:type="pct"/>
          </w:tcPr>
          <w:p w14:paraId="7059A4F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A199B0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35E11F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4AE445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24C8E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E142B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6D410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077C5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7DD8A5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B536A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A18B3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0B90D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463CA7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00540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4861D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820A13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06D4C80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C0B0F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F5AF8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FFEF98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3B810A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1764AC1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0C2BCAA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070919C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032F470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5C5E1CA" w14:textId="77777777" w:rsidTr="00AD0526">
        <w:trPr>
          <w:trHeight w:val="168"/>
          <w:jc w:val="center"/>
        </w:trPr>
        <w:tc>
          <w:tcPr>
            <w:tcW w:w="436" w:type="pct"/>
            <w:vMerge/>
            <w:vAlign w:val="center"/>
            <w:hideMark/>
          </w:tcPr>
          <w:p w14:paraId="620375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9B3829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6A6822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CDBBFB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055706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6ADDF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7533F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FC397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D91550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B7783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2EB42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65836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130F7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0E9A23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A3F91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3CEE4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31393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11F74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EBF2E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758AF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04BFF1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E86D93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06472F1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73E6CD6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7863349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10E5AA6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9C972D3" w14:textId="77777777" w:rsidTr="00AD0526">
        <w:trPr>
          <w:trHeight w:val="144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2373F61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V-2</w:t>
            </w:r>
          </w:p>
        </w:tc>
        <w:tc>
          <w:tcPr>
            <w:tcW w:w="194" w:type="pct"/>
          </w:tcPr>
          <w:p w14:paraId="32B3FB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DCE3EE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C5026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19E846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EE6DC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9A5CF1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906DF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7C0CC5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A6BF8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B1CB6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79727F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CE5E5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2A951DF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5ABCF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1B48CB6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2AFCA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3CED88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FA345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5A38D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E65050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47FAB9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10E5F6C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6139EC7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0632655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666334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FD829FF" w14:textId="77777777" w:rsidTr="00AD0526">
        <w:trPr>
          <w:trHeight w:val="120"/>
          <w:jc w:val="center"/>
        </w:trPr>
        <w:tc>
          <w:tcPr>
            <w:tcW w:w="436" w:type="pct"/>
            <w:vMerge/>
            <w:vAlign w:val="center"/>
            <w:hideMark/>
          </w:tcPr>
          <w:p w14:paraId="3046C8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67ADA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522A382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8BA20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578C9F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8BE6F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CC8105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2278BB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22872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4C2615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01CC1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A32CB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9AA49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14C45C8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C1E12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8BBEE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CABB94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02EF25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B8016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6BDA87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399E71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E86A77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5ED2289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3F6BE57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294F2AC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D28C34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B34AA6F" w14:textId="77777777" w:rsidTr="00AD0526">
        <w:trPr>
          <w:trHeight w:val="156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22D0061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VI-1</w:t>
            </w:r>
          </w:p>
        </w:tc>
        <w:tc>
          <w:tcPr>
            <w:tcW w:w="194" w:type="pct"/>
          </w:tcPr>
          <w:p w14:paraId="21873E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5C700F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2064DE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56E6E1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262AB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E5C06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B6CAB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2FC0A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A1FD8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2C4C3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19519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FFD2B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2E6E9A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641A537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610131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5C5C51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0F267C2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27620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8C27AB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7EAE6F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9AC8BA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3B77007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5F593A1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7D17011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76919CA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1255DBF" w14:textId="77777777" w:rsidTr="00AD0526">
        <w:trPr>
          <w:trHeight w:val="108"/>
          <w:jc w:val="center"/>
        </w:trPr>
        <w:tc>
          <w:tcPr>
            <w:tcW w:w="436" w:type="pct"/>
            <w:vMerge/>
            <w:vAlign w:val="center"/>
            <w:hideMark/>
          </w:tcPr>
          <w:p w14:paraId="3E7B3B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8A527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2EC79C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508FB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1496AB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345F1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D4534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306EB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B8CDB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65E047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683574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5B495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BCE260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0E96488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668C59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6C7149A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123B2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617F39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8C57D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7B71A1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513CF4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A8163E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40E1B31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2D9F3E1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511E951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1D4A297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C5AF9A8" w14:textId="77777777" w:rsidTr="00AD0526">
        <w:trPr>
          <w:trHeight w:val="120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518A45F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VI-2</w:t>
            </w:r>
          </w:p>
        </w:tc>
        <w:tc>
          <w:tcPr>
            <w:tcW w:w="194" w:type="pct"/>
          </w:tcPr>
          <w:p w14:paraId="40AB36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34E0C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45380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7283C6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463050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5C4A00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33B24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EF8D4F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7B0DA1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4F00F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892A0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C1F1CC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210" w:type="pct"/>
            <w:shd w:val="clear" w:color="auto" w:fill="FFFFFF"/>
          </w:tcPr>
          <w:p w14:paraId="60A0B8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0D19ED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4C6C6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8AF03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D203F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92682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564120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7B13CA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13AD06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0858DEB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54643B1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243CA95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463863D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AC12CB4" w14:textId="77777777" w:rsidTr="00AD0526">
        <w:trPr>
          <w:trHeight w:val="144"/>
          <w:jc w:val="center"/>
        </w:trPr>
        <w:tc>
          <w:tcPr>
            <w:tcW w:w="436" w:type="pct"/>
            <w:vMerge/>
            <w:vAlign w:val="center"/>
            <w:hideMark/>
          </w:tcPr>
          <w:p w14:paraId="492897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55ADB5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799D4E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2E12EC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33CC44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E70F6F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EBFBAA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C6846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760A3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15CCD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04160A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725DE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2CC39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210" w:type="pct"/>
            <w:shd w:val="clear" w:color="auto" w:fill="FFFFFF"/>
          </w:tcPr>
          <w:p w14:paraId="0FC8E3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8CDEEA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F48C4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5A067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15A4725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0C320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8BF4D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E18ED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D4C84F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3B95CA0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7C734CC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6E551B8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20EBEF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F9A4840" w14:textId="77777777" w:rsidTr="00AD0526">
        <w:trPr>
          <w:trHeight w:val="120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7FDCAB7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VII-1</w:t>
            </w:r>
          </w:p>
        </w:tc>
        <w:tc>
          <w:tcPr>
            <w:tcW w:w="194" w:type="pct"/>
          </w:tcPr>
          <w:p w14:paraId="4FABB9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A0383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3D5CE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7C6F59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6D2C8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F6102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77B730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9CF470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FE59AD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1672BB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A8810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0DF7A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7864FF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5AA85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9C4DC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04284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72E4E8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2C69B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8411FE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6571EA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E4EC2F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0E9B60E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79E0E3C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438EC75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7825F9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CB6AFD8" w14:textId="77777777" w:rsidTr="00AD0526">
        <w:trPr>
          <w:trHeight w:val="144"/>
          <w:jc w:val="center"/>
        </w:trPr>
        <w:tc>
          <w:tcPr>
            <w:tcW w:w="436" w:type="pct"/>
            <w:vMerge/>
            <w:vAlign w:val="center"/>
            <w:hideMark/>
          </w:tcPr>
          <w:p w14:paraId="1CD286A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384B8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5B3F9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4841F2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5BAC96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71E48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FC905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DE4AA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862A1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ADF3F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1A562C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0CA94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6B4AA6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0BF9D0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9C405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011E9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A3368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713492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8F3C4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ABA48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77908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94F1D4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1B2328B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2EDE2BA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1C3E905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2733790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765B675" w14:textId="77777777" w:rsidTr="00AD0526">
        <w:trPr>
          <w:trHeight w:val="144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0784FB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VIII-1</w:t>
            </w:r>
          </w:p>
        </w:tc>
        <w:tc>
          <w:tcPr>
            <w:tcW w:w="194" w:type="pct"/>
          </w:tcPr>
          <w:p w14:paraId="13ADD4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EBAEE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45F78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4D937E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E60D2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376390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7976A4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798403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6E531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21A56D6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262BD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0102CF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63E096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A0272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AF807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84E94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29A53D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433B59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6F207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E0D68B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377D48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27203B6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1A93661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23BF3B8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7A5B30A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6244E3E" w14:textId="77777777" w:rsidTr="00AD0526">
        <w:trPr>
          <w:trHeight w:val="144"/>
          <w:jc w:val="center"/>
        </w:trPr>
        <w:tc>
          <w:tcPr>
            <w:tcW w:w="436" w:type="pct"/>
            <w:vMerge/>
            <w:vAlign w:val="center"/>
            <w:hideMark/>
          </w:tcPr>
          <w:p w14:paraId="341566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4182D9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E9AA7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E0AF8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75E7751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B838A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05CDC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5582F2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B9E5C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5474E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B97EF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ECEEE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38DBC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1F84C1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2F6BD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EC308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B35DB4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0C29B9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7B9E4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717485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1E33F9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AF7221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05E321C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7594625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588E0F5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CEEF47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B6F9F3B" w14:textId="77777777" w:rsidTr="00AD0526">
        <w:trPr>
          <w:trHeight w:val="144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49DA8D6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VIII-2</w:t>
            </w:r>
          </w:p>
        </w:tc>
        <w:tc>
          <w:tcPr>
            <w:tcW w:w="194" w:type="pct"/>
          </w:tcPr>
          <w:p w14:paraId="606F32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4F559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368DAE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18A34F5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C27EB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27F12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FF2E66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347D81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4DE804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8F654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D12888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B0CB18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4104810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64D5FD3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05F4E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34D3E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2550F4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2DB51B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7DD6E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24DFCF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91FF3C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19D794A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7E6E741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6E68F47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4B767B9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E1D7DA0" w14:textId="77777777" w:rsidTr="00AD0526">
        <w:trPr>
          <w:trHeight w:val="144"/>
          <w:jc w:val="center"/>
        </w:trPr>
        <w:tc>
          <w:tcPr>
            <w:tcW w:w="436" w:type="pct"/>
            <w:vMerge/>
            <w:vAlign w:val="center"/>
            <w:hideMark/>
          </w:tcPr>
          <w:p w14:paraId="243C52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92F4D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6C425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DDA45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099A4B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F569D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8D93D1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10A52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41E520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A3DD7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180F9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BE75CE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5E40CF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28D2540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7EE1A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746A8DE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6D3030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582806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2839B0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5DDEA7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1DCB67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B4FDF3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523457B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3D14F90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68A2E95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4CDFBB3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F36C3C9" w14:textId="77777777" w:rsidTr="00AD0526">
        <w:trPr>
          <w:trHeight w:val="144"/>
          <w:jc w:val="center"/>
        </w:trPr>
        <w:tc>
          <w:tcPr>
            <w:tcW w:w="436" w:type="pct"/>
            <w:vMerge w:val="restart"/>
            <w:shd w:val="clear" w:color="auto" w:fill="F2F2F2"/>
            <w:hideMark/>
          </w:tcPr>
          <w:p w14:paraId="0C6944C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IX-1</w:t>
            </w:r>
          </w:p>
        </w:tc>
        <w:tc>
          <w:tcPr>
            <w:tcW w:w="194" w:type="pct"/>
          </w:tcPr>
          <w:p w14:paraId="3D7F93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25BCA6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671F9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0D7DF3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33FBF80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4669C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F8710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0B932E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87CAA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51962C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93D51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060F5A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72BC15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34826A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0A4430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50049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271984F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190FDA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02D973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400E04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4D14F3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1CD8E17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474DC4F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0D8AA09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1A4048D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9FDE88C" w14:textId="77777777" w:rsidTr="00AD0526">
        <w:trPr>
          <w:trHeight w:val="144"/>
          <w:jc w:val="center"/>
        </w:trPr>
        <w:tc>
          <w:tcPr>
            <w:tcW w:w="436" w:type="pct"/>
            <w:vMerge/>
            <w:vAlign w:val="center"/>
            <w:hideMark/>
          </w:tcPr>
          <w:p w14:paraId="6301B68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3C468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0E25D9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772C46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7" w:type="pct"/>
          </w:tcPr>
          <w:p w14:paraId="78942A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67329D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BCC407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5D218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67F770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1A98A1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6C8AF64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A1697F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FD0FC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10" w:type="pct"/>
            <w:shd w:val="clear" w:color="auto" w:fill="FFFFFF"/>
          </w:tcPr>
          <w:p w14:paraId="4F6C15C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008D2E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</w:tcPr>
          <w:p w14:paraId="43441D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73641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4" w:type="pct"/>
          </w:tcPr>
          <w:p w14:paraId="677A5B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9" w:type="pct"/>
          </w:tcPr>
          <w:p w14:paraId="5C0406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3" w:type="pct"/>
          </w:tcPr>
          <w:p w14:paraId="21744B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9" w:type="pct"/>
          </w:tcPr>
          <w:p w14:paraId="057370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8AFE93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31" w:type="pct"/>
          </w:tcPr>
          <w:p w14:paraId="4F91DEF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9" w:type="pct"/>
          </w:tcPr>
          <w:p w14:paraId="2A2334E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3" w:type="pct"/>
          </w:tcPr>
          <w:p w14:paraId="23B1118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2" w:type="pct"/>
          </w:tcPr>
          <w:p w14:paraId="5AF9534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</w:tbl>
    <w:p w14:paraId="0CCF1D73" w14:textId="77777777" w:rsidR="008E245E" w:rsidRPr="00FC29DF" w:rsidRDefault="008E245E" w:rsidP="008E245E">
      <w:pPr>
        <w:sectPr w:rsidR="008E245E" w:rsidRPr="00FC29DF">
          <w:pgSz w:w="16838" w:h="11906" w:orient="landscape"/>
          <w:pgMar w:top="720" w:right="720" w:bottom="720" w:left="720" w:header="708" w:footer="708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584"/>
        <w:gridCol w:w="572"/>
        <w:gridCol w:w="507"/>
        <w:gridCol w:w="501"/>
        <w:gridCol w:w="482"/>
        <w:gridCol w:w="584"/>
        <w:gridCol w:w="572"/>
        <w:gridCol w:w="507"/>
        <w:gridCol w:w="550"/>
        <w:gridCol w:w="482"/>
        <w:gridCol w:w="630"/>
        <w:gridCol w:w="565"/>
        <w:gridCol w:w="535"/>
        <w:gridCol w:w="630"/>
        <w:gridCol w:w="615"/>
        <w:gridCol w:w="584"/>
        <w:gridCol w:w="522"/>
        <w:gridCol w:w="507"/>
        <w:gridCol w:w="550"/>
        <w:gridCol w:w="565"/>
        <w:gridCol w:w="584"/>
        <w:gridCol w:w="522"/>
        <w:gridCol w:w="692"/>
        <w:gridCol w:w="750"/>
        <w:gridCol w:w="483"/>
      </w:tblGrid>
      <w:tr w:rsidR="008E245E" w:rsidRPr="00FC29DF" w14:paraId="1128C521" w14:textId="77777777" w:rsidTr="00AD0526">
        <w:trPr>
          <w:trHeight w:val="383"/>
          <w:jc w:val="center"/>
        </w:trPr>
        <w:tc>
          <w:tcPr>
            <w:tcW w:w="428" w:type="pct"/>
            <w:vMerge w:val="restart"/>
            <w:vAlign w:val="center"/>
            <w:hideMark/>
          </w:tcPr>
          <w:p w14:paraId="00A98F6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Odjeljenje</w:t>
            </w:r>
          </w:p>
        </w:tc>
        <w:tc>
          <w:tcPr>
            <w:tcW w:w="4572" w:type="pct"/>
            <w:gridSpan w:val="25"/>
            <w:hideMark/>
          </w:tcPr>
          <w:p w14:paraId="03EF5F5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C29DF">
              <w:rPr>
                <w:rFonts w:eastAsia="Calibri"/>
                <w:b/>
                <w:sz w:val="32"/>
                <w:szCs w:val="32"/>
              </w:rPr>
              <w:t>Mart</w:t>
            </w:r>
          </w:p>
        </w:tc>
      </w:tr>
      <w:tr w:rsidR="008E245E" w:rsidRPr="00FC29DF" w14:paraId="788BF909" w14:textId="77777777" w:rsidTr="00AD0526">
        <w:trPr>
          <w:trHeight w:val="504"/>
          <w:jc w:val="center"/>
        </w:trPr>
        <w:tc>
          <w:tcPr>
            <w:tcW w:w="428" w:type="pct"/>
            <w:vMerge/>
            <w:vAlign w:val="center"/>
            <w:hideMark/>
          </w:tcPr>
          <w:p w14:paraId="641F370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866" w:type="pct"/>
            <w:gridSpan w:val="5"/>
            <w:hideMark/>
          </w:tcPr>
          <w:p w14:paraId="1C8EA5F3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       I sedmica</w:t>
            </w:r>
          </w:p>
        </w:tc>
        <w:tc>
          <w:tcPr>
            <w:tcW w:w="882" w:type="pct"/>
            <w:gridSpan w:val="5"/>
            <w:vAlign w:val="center"/>
            <w:hideMark/>
          </w:tcPr>
          <w:p w14:paraId="27810CE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 sedmica</w:t>
            </w:r>
          </w:p>
        </w:tc>
        <w:tc>
          <w:tcPr>
            <w:tcW w:w="973" w:type="pct"/>
            <w:gridSpan w:val="5"/>
            <w:vAlign w:val="center"/>
            <w:hideMark/>
          </w:tcPr>
          <w:p w14:paraId="1CD7F70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III sedmica</w:t>
            </w:r>
          </w:p>
        </w:tc>
        <w:tc>
          <w:tcPr>
            <w:tcW w:w="893" w:type="pct"/>
            <w:gridSpan w:val="5"/>
            <w:vAlign w:val="center"/>
            <w:hideMark/>
          </w:tcPr>
          <w:p w14:paraId="242C482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IV sedmica</w:t>
            </w:r>
          </w:p>
        </w:tc>
        <w:tc>
          <w:tcPr>
            <w:tcW w:w="958" w:type="pct"/>
            <w:gridSpan w:val="5"/>
            <w:hideMark/>
          </w:tcPr>
          <w:p w14:paraId="51D8784D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 xml:space="preserve">        V sedmica</w:t>
            </w:r>
          </w:p>
        </w:tc>
      </w:tr>
      <w:tr w:rsidR="008E245E" w:rsidRPr="00FC29DF" w14:paraId="62622D3A" w14:textId="77777777" w:rsidTr="00AD0526">
        <w:trPr>
          <w:trHeight w:val="320"/>
          <w:jc w:val="center"/>
        </w:trPr>
        <w:tc>
          <w:tcPr>
            <w:tcW w:w="428" w:type="pct"/>
            <w:vMerge/>
            <w:vAlign w:val="center"/>
            <w:hideMark/>
          </w:tcPr>
          <w:p w14:paraId="2CDDD10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91" w:type="pct"/>
            <w:vAlign w:val="center"/>
          </w:tcPr>
          <w:p w14:paraId="54A8854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00EEF0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87" w:type="pct"/>
          </w:tcPr>
          <w:p w14:paraId="37F4DCC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7C5793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Uto.</w:t>
            </w: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14:paraId="7DC8B13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7434A3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64" w:type="pct"/>
            <w:vAlign w:val="center"/>
          </w:tcPr>
          <w:p w14:paraId="0B832BE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236E89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F850BB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E1F742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91" w:type="pct"/>
            <w:vAlign w:val="center"/>
          </w:tcPr>
          <w:p w14:paraId="57B7BBA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EA609E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87" w:type="pct"/>
            <w:vAlign w:val="center"/>
          </w:tcPr>
          <w:p w14:paraId="02D774E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EADB24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Uto.</w:t>
            </w:r>
          </w:p>
        </w:tc>
        <w:tc>
          <w:tcPr>
            <w:tcW w:w="166" w:type="pct"/>
            <w:vAlign w:val="center"/>
          </w:tcPr>
          <w:p w14:paraId="089CB27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E76A4C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0" w:type="pct"/>
            <w:vAlign w:val="center"/>
          </w:tcPr>
          <w:p w14:paraId="289CD05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2F2911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57" w:type="pct"/>
            <w:vAlign w:val="center"/>
          </w:tcPr>
          <w:p w14:paraId="4EB4411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432229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206" w:type="pct"/>
            <w:vAlign w:val="center"/>
          </w:tcPr>
          <w:p w14:paraId="4265D1C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72D676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85" w:type="pct"/>
            <w:vAlign w:val="center"/>
          </w:tcPr>
          <w:p w14:paraId="03E3D4E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66B3B2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175" w:type="pct"/>
            <w:vAlign w:val="center"/>
          </w:tcPr>
          <w:p w14:paraId="6AC9C2A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93C647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206" w:type="pct"/>
            <w:vAlign w:val="center"/>
          </w:tcPr>
          <w:p w14:paraId="7CE627A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48D15E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200" w:type="pct"/>
            <w:vAlign w:val="center"/>
          </w:tcPr>
          <w:p w14:paraId="538D204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81CC8F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  <w:tc>
          <w:tcPr>
            <w:tcW w:w="191" w:type="pct"/>
            <w:vAlign w:val="center"/>
          </w:tcPr>
          <w:p w14:paraId="335799C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2B2670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71" w:type="pct"/>
            <w:vAlign w:val="center"/>
          </w:tcPr>
          <w:p w14:paraId="5126DF7E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B58B2D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166" w:type="pct"/>
            <w:vAlign w:val="center"/>
          </w:tcPr>
          <w:p w14:paraId="74D2130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A302E4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180" w:type="pct"/>
            <w:vAlign w:val="center"/>
          </w:tcPr>
          <w:p w14:paraId="656D6CD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1F502F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85" w:type="pct"/>
            <w:vAlign w:val="center"/>
          </w:tcPr>
          <w:p w14:paraId="1F7EB00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A345D5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Pet.</w:t>
            </w:r>
          </w:p>
        </w:tc>
        <w:tc>
          <w:tcPr>
            <w:tcW w:w="191" w:type="pct"/>
          </w:tcPr>
          <w:p w14:paraId="25ED365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84B2EE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Pon.</w:t>
            </w:r>
          </w:p>
        </w:tc>
        <w:tc>
          <w:tcPr>
            <w:tcW w:w="171" w:type="pct"/>
          </w:tcPr>
          <w:p w14:paraId="175338B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EB2EA4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Uto</w:t>
            </w:r>
          </w:p>
        </w:tc>
        <w:tc>
          <w:tcPr>
            <w:tcW w:w="226" w:type="pct"/>
          </w:tcPr>
          <w:p w14:paraId="60D2183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6F86E1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Sri.</w:t>
            </w:r>
          </w:p>
        </w:tc>
        <w:tc>
          <w:tcPr>
            <w:tcW w:w="212" w:type="pct"/>
          </w:tcPr>
          <w:p w14:paraId="33A36BD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F6C5BFD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Čet.</w:t>
            </w:r>
          </w:p>
        </w:tc>
        <w:tc>
          <w:tcPr>
            <w:tcW w:w="157" w:type="pct"/>
          </w:tcPr>
          <w:p w14:paraId="1B11C6B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400163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Pet</w:t>
            </w:r>
          </w:p>
        </w:tc>
      </w:tr>
      <w:tr w:rsidR="008E245E" w:rsidRPr="00FC29DF" w14:paraId="0794D7AF" w14:textId="77777777" w:rsidTr="00AD0526">
        <w:trPr>
          <w:jc w:val="center"/>
        </w:trPr>
        <w:tc>
          <w:tcPr>
            <w:tcW w:w="428" w:type="pct"/>
            <w:vMerge/>
            <w:vAlign w:val="center"/>
            <w:hideMark/>
          </w:tcPr>
          <w:p w14:paraId="6B6DE8B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91" w:type="pct"/>
          </w:tcPr>
          <w:p w14:paraId="72852B09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" w:type="pct"/>
          </w:tcPr>
          <w:p w14:paraId="79D0FCF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618583F1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5A23AA43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FF0000"/>
            <w:hideMark/>
          </w:tcPr>
          <w:p w14:paraId="2547B3E5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91" w:type="pct"/>
            <w:vAlign w:val="center"/>
            <w:hideMark/>
          </w:tcPr>
          <w:p w14:paraId="4ACD0CB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87" w:type="pct"/>
            <w:vAlign w:val="center"/>
            <w:hideMark/>
          </w:tcPr>
          <w:p w14:paraId="376DAEFC" w14:textId="77777777" w:rsidR="008E245E" w:rsidRPr="00FC29DF" w:rsidRDefault="008E245E" w:rsidP="00AD0526">
            <w:pPr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53.</w:t>
            </w:r>
          </w:p>
        </w:tc>
        <w:tc>
          <w:tcPr>
            <w:tcW w:w="166" w:type="pct"/>
            <w:vAlign w:val="center"/>
            <w:hideMark/>
          </w:tcPr>
          <w:p w14:paraId="05DEBF9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80" w:type="pct"/>
            <w:hideMark/>
          </w:tcPr>
          <w:p w14:paraId="4D6970C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57" w:type="pct"/>
            <w:vAlign w:val="center"/>
            <w:hideMark/>
          </w:tcPr>
          <w:p w14:paraId="6118697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206" w:type="pct"/>
            <w:vAlign w:val="center"/>
            <w:hideMark/>
          </w:tcPr>
          <w:p w14:paraId="0092FF02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11.</w:t>
            </w:r>
          </w:p>
        </w:tc>
        <w:tc>
          <w:tcPr>
            <w:tcW w:w="185" w:type="pct"/>
            <w:vAlign w:val="center"/>
            <w:hideMark/>
          </w:tcPr>
          <w:p w14:paraId="224D9E1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12.</w:t>
            </w:r>
          </w:p>
        </w:tc>
        <w:tc>
          <w:tcPr>
            <w:tcW w:w="175" w:type="pct"/>
            <w:vAlign w:val="center"/>
            <w:hideMark/>
          </w:tcPr>
          <w:p w14:paraId="16B75C5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13.</w:t>
            </w:r>
          </w:p>
        </w:tc>
        <w:tc>
          <w:tcPr>
            <w:tcW w:w="206" w:type="pct"/>
            <w:vAlign w:val="center"/>
            <w:hideMark/>
          </w:tcPr>
          <w:p w14:paraId="135EFFA4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14.</w:t>
            </w:r>
          </w:p>
        </w:tc>
        <w:tc>
          <w:tcPr>
            <w:tcW w:w="200" w:type="pct"/>
            <w:vAlign w:val="center"/>
            <w:hideMark/>
          </w:tcPr>
          <w:p w14:paraId="3E81F9FA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15.</w:t>
            </w:r>
          </w:p>
        </w:tc>
        <w:tc>
          <w:tcPr>
            <w:tcW w:w="191" w:type="pct"/>
            <w:shd w:val="clear" w:color="auto" w:fill="FFFFFF"/>
            <w:vAlign w:val="center"/>
            <w:hideMark/>
          </w:tcPr>
          <w:p w14:paraId="1B5FC147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18.</w:t>
            </w:r>
          </w:p>
        </w:tc>
        <w:tc>
          <w:tcPr>
            <w:tcW w:w="171" w:type="pct"/>
            <w:vAlign w:val="center"/>
            <w:hideMark/>
          </w:tcPr>
          <w:p w14:paraId="43868DAB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166" w:type="pct"/>
            <w:vAlign w:val="center"/>
            <w:hideMark/>
          </w:tcPr>
          <w:p w14:paraId="1BF5C0E6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20.</w:t>
            </w:r>
          </w:p>
        </w:tc>
        <w:tc>
          <w:tcPr>
            <w:tcW w:w="180" w:type="pct"/>
            <w:vAlign w:val="center"/>
            <w:hideMark/>
          </w:tcPr>
          <w:p w14:paraId="3DF600F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21.</w:t>
            </w:r>
          </w:p>
        </w:tc>
        <w:tc>
          <w:tcPr>
            <w:tcW w:w="185" w:type="pct"/>
            <w:vAlign w:val="center"/>
            <w:hideMark/>
          </w:tcPr>
          <w:p w14:paraId="21909DB0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22.</w:t>
            </w:r>
          </w:p>
        </w:tc>
        <w:tc>
          <w:tcPr>
            <w:tcW w:w="191" w:type="pct"/>
            <w:vAlign w:val="center"/>
            <w:hideMark/>
          </w:tcPr>
          <w:p w14:paraId="43FE301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25.</w:t>
            </w:r>
          </w:p>
        </w:tc>
        <w:tc>
          <w:tcPr>
            <w:tcW w:w="171" w:type="pct"/>
            <w:vAlign w:val="center"/>
            <w:hideMark/>
          </w:tcPr>
          <w:p w14:paraId="0988DE2C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26.</w:t>
            </w:r>
          </w:p>
        </w:tc>
        <w:tc>
          <w:tcPr>
            <w:tcW w:w="226" w:type="pct"/>
            <w:hideMark/>
          </w:tcPr>
          <w:p w14:paraId="62BFE75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27.</w:t>
            </w:r>
          </w:p>
        </w:tc>
        <w:tc>
          <w:tcPr>
            <w:tcW w:w="212" w:type="pct"/>
            <w:hideMark/>
          </w:tcPr>
          <w:p w14:paraId="771AFEFF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28.</w:t>
            </w:r>
          </w:p>
        </w:tc>
        <w:tc>
          <w:tcPr>
            <w:tcW w:w="157" w:type="pct"/>
            <w:hideMark/>
          </w:tcPr>
          <w:p w14:paraId="61B56948" w14:textId="77777777" w:rsidR="008E245E" w:rsidRPr="00FC29DF" w:rsidRDefault="008E245E" w:rsidP="00AD0526">
            <w:pPr>
              <w:jc w:val="center"/>
              <w:rPr>
                <w:rFonts w:eastAsia="Calibri"/>
                <w:sz w:val="18"/>
                <w:szCs w:val="18"/>
              </w:rPr>
            </w:pPr>
            <w:r w:rsidRPr="00FC29DF">
              <w:rPr>
                <w:rFonts w:eastAsia="Calibri"/>
                <w:sz w:val="18"/>
                <w:szCs w:val="18"/>
              </w:rPr>
              <w:t>29.</w:t>
            </w:r>
          </w:p>
        </w:tc>
      </w:tr>
      <w:tr w:rsidR="008E245E" w:rsidRPr="00FC29DF" w14:paraId="5AAC4113" w14:textId="77777777" w:rsidTr="00AD0526">
        <w:trPr>
          <w:trHeight w:val="240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742316F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I-1</w:t>
            </w:r>
          </w:p>
        </w:tc>
        <w:tc>
          <w:tcPr>
            <w:tcW w:w="191" w:type="pct"/>
          </w:tcPr>
          <w:p w14:paraId="0134B2A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5DB6C86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4832C41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5E98FC1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2E0C13D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061E0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5FD77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47CEE5F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759973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730BDCD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2923401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85E065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</w:tcPr>
          <w:p w14:paraId="5A2752D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31A0C96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0" w:type="pct"/>
            <w:shd w:val="clear" w:color="auto" w:fill="FFFFFF"/>
          </w:tcPr>
          <w:p w14:paraId="005B7E7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510E587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E65B06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0E2CD3A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8C09A0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FE157F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2F816F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</w:tcPr>
          <w:p w14:paraId="4294D33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6" w:type="pct"/>
          </w:tcPr>
          <w:p w14:paraId="627809F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BJK</w:t>
            </w:r>
          </w:p>
        </w:tc>
        <w:tc>
          <w:tcPr>
            <w:tcW w:w="212" w:type="pct"/>
          </w:tcPr>
          <w:p w14:paraId="32236E4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14494A1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5DD92ABA" w14:textId="77777777" w:rsidTr="00AD0526">
        <w:trPr>
          <w:trHeight w:val="258"/>
          <w:jc w:val="center"/>
        </w:trPr>
        <w:tc>
          <w:tcPr>
            <w:tcW w:w="428" w:type="pct"/>
            <w:vMerge/>
            <w:vAlign w:val="center"/>
            <w:hideMark/>
          </w:tcPr>
          <w:p w14:paraId="1D49654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3BDF89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49F625A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0310248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1D554DB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6C93520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6ABFB52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5794AF4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7E15B73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2221E90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09F5B91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32CA716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B6CA82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327AA03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2560B6C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0A5163A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F6923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F71E58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3F7FADE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203E8D4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ABE659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54B027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</w:tcPr>
          <w:p w14:paraId="79A9FE5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6" w:type="pct"/>
          </w:tcPr>
          <w:p w14:paraId="0990616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D</w:t>
            </w:r>
          </w:p>
        </w:tc>
        <w:tc>
          <w:tcPr>
            <w:tcW w:w="212" w:type="pct"/>
          </w:tcPr>
          <w:p w14:paraId="02F451D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71F4F7F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5B02C6CD" w14:textId="77777777" w:rsidTr="00AD0526">
        <w:trPr>
          <w:trHeight w:val="258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6F48FF4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II-1</w:t>
            </w:r>
          </w:p>
        </w:tc>
        <w:tc>
          <w:tcPr>
            <w:tcW w:w="191" w:type="pct"/>
          </w:tcPr>
          <w:p w14:paraId="5E77361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1E62F9C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561536E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06E9616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424A08C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D3E9C4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55FDD9D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069AA74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760F518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44B6F3D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39B4820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5" w:type="pct"/>
          </w:tcPr>
          <w:p w14:paraId="5CEE007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3195BE7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58B882C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200" w:type="pct"/>
          </w:tcPr>
          <w:p w14:paraId="397E7BF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467755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00E9C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BA5DFC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0" w:type="pct"/>
          </w:tcPr>
          <w:p w14:paraId="0587707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7F1AF5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DE1567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</w:tcPr>
          <w:p w14:paraId="58BF826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6" w:type="pct"/>
          </w:tcPr>
          <w:p w14:paraId="45FA7B7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12" w:type="pct"/>
          </w:tcPr>
          <w:p w14:paraId="355F5A1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MAT</w:t>
            </w:r>
          </w:p>
        </w:tc>
        <w:tc>
          <w:tcPr>
            <w:tcW w:w="157" w:type="pct"/>
          </w:tcPr>
          <w:p w14:paraId="2610511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20F8CE8E" w14:textId="77777777" w:rsidTr="00AD0526">
        <w:trPr>
          <w:trHeight w:val="145"/>
          <w:jc w:val="center"/>
        </w:trPr>
        <w:tc>
          <w:tcPr>
            <w:tcW w:w="428" w:type="pct"/>
            <w:vMerge/>
            <w:vAlign w:val="center"/>
            <w:hideMark/>
          </w:tcPr>
          <w:p w14:paraId="14918735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DFCC2D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54CB69A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1AA00FD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098BA5F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4D6A8A7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0B4E9E4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21A88E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2F028C2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0FC6F77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5F10D83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2443881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85" w:type="pct"/>
          </w:tcPr>
          <w:p w14:paraId="4DC92A4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3967E80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23CD5D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200" w:type="pct"/>
          </w:tcPr>
          <w:p w14:paraId="52E3902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7F1D670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60763D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048E34B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0" w:type="pct"/>
          </w:tcPr>
          <w:p w14:paraId="5E88B20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D23CD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17D6EB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</w:tcPr>
          <w:p w14:paraId="640E49C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6" w:type="pct"/>
          </w:tcPr>
          <w:p w14:paraId="1330966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12" w:type="pct"/>
          </w:tcPr>
          <w:p w14:paraId="4A06E21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PZ</w:t>
            </w:r>
          </w:p>
        </w:tc>
        <w:tc>
          <w:tcPr>
            <w:tcW w:w="157" w:type="pct"/>
          </w:tcPr>
          <w:p w14:paraId="051C125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4336F4FC" w14:textId="77777777" w:rsidTr="00AD0526">
        <w:trPr>
          <w:trHeight w:val="132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0418D87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II-2</w:t>
            </w:r>
          </w:p>
        </w:tc>
        <w:tc>
          <w:tcPr>
            <w:tcW w:w="191" w:type="pct"/>
          </w:tcPr>
          <w:p w14:paraId="4835B7A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4FD4759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24B0D4F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2EE7B64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0A49208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3272C21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78D231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7C889D7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200DFCB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53A465D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4E320B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86B479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46A5C19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000D35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200" w:type="pct"/>
          </w:tcPr>
          <w:p w14:paraId="1AB8726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10952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DB2A37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9366EB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1843265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321F39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1" w:type="pct"/>
          </w:tcPr>
          <w:p w14:paraId="288A3BC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</w:tcPr>
          <w:p w14:paraId="5A24E27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6" w:type="pct"/>
          </w:tcPr>
          <w:p w14:paraId="540FE10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12" w:type="pct"/>
          </w:tcPr>
          <w:p w14:paraId="003839B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MO</w:t>
            </w:r>
          </w:p>
        </w:tc>
        <w:tc>
          <w:tcPr>
            <w:tcW w:w="157" w:type="pct"/>
          </w:tcPr>
          <w:p w14:paraId="080BAEA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199F0A5C" w14:textId="77777777" w:rsidTr="00AD0526">
        <w:trPr>
          <w:trHeight w:val="132"/>
          <w:jc w:val="center"/>
        </w:trPr>
        <w:tc>
          <w:tcPr>
            <w:tcW w:w="428" w:type="pct"/>
            <w:vMerge/>
            <w:vAlign w:val="center"/>
            <w:hideMark/>
          </w:tcPr>
          <w:p w14:paraId="2E614CFE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65D3749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7C2C367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4732783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763B32C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58187AE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3E2FABC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5DE1CE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7506BBE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1E646B4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0D74907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4BD7AB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BC91E6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5DA0671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D9F484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200" w:type="pct"/>
          </w:tcPr>
          <w:p w14:paraId="12A58A3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73B51F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676F33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1C5DB65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5228D8E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4162A0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D</w:t>
            </w:r>
          </w:p>
        </w:tc>
        <w:tc>
          <w:tcPr>
            <w:tcW w:w="191" w:type="pct"/>
          </w:tcPr>
          <w:p w14:paraId="6158128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</w:tcPr>
          <w:p w14:paraId="0ACBD52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6" w:type="pct"/>
          </w:tcPr>
          <w:p w14:paraId="48BC382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12" w:type="pct"/>
          </w:tcPr>
          <w:p w14:paraId="77C29F2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157" w:type="pct"/>
          </w:tcPr>
          <w:p w14:paraId="0060B8D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0443B7A8" w14:textId="77777777" w:rsidTr="00AD0526">
        <w:trPr>
          <w:trHeight w:val="132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055D3C8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III-1</w:t>
            </w:r>
          </w:p>
        </w:tc>
        <w:tc>
          <w:tcPr>
            <w:tcW w:w="191" w:type="pct"/>
          </w:tcPr>
          <w:p w14:paraId="64E6AA8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00282F7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20B216B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6B1F2C1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25EAADD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371C025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891EF3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2193BCC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3BBDA19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74ECF76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41DBB9D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575CA3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32DBA10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2EBC9B5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149F919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8A086C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15E3F2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27A8A47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0BBB1E8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48F406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6A709C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</w:tcPr>
          <w:p w14:paraId="712E3CD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6" w:type="pct"/>
          </w:tcPr>
          <w:p w14:paraId="15E16E2F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212" w:type="pct"/>
          </w:tcPr>
          <w:p w14:paraId="044CC5A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1046B96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188B61A0" w14:textId="77777777" w:rsidTr="00AD0526">
        <w:trPr>
          <w:trHeight w:val="132"/>
          <w:jc w:val="center"/>
        </w:trPr>
        <w:tc>
          <w:tcPr>
            <w:tcW w:w="428" w:type="pct"/>
            <w:vMerge/>
            <w:vAlign w:val="center"/>
            <w:hideMark/>
          </w:tcPr>
          <w:p w14:paraId="34E95896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76F840F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2CE03E3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31BF5D6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156E422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41EDC6C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59EFF25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653023C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02DA84E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14288CE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72B303C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58A4525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2F8A3C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07B116D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2FC6EDE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7DA0C98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C5FEC0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6EE93F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29B0741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7162FAC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D3CD09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11AC7D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1" w:type="pct"/>
          </w:tcPr>
          <w:p w14:paraId="1B7213C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6" w:type="pct"/>
          </w:tcPr>
          <w:p w14:paraId="026D4609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</w:p>
        </w:tc>
        <w:tc>
          <w:tcPr>
            <w:tcW w:w="212" w:type="pct"/>
          </w:tcPr>
          <w:p w14:paraId="3524761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57" w:type="pct"/>
          </w:tcPr>
          <w:p w14:paraId="52D38B1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52C1BFC3" w14:textId="77777777" w:rsidTr="00AD0526">
        <w:trPr>
          <w:trHeight w:val="132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362CE50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III-2</w:t>
            </w:r>
          </w:p>
        </w:tc>
        <w:tc>
          <w:tcPr>
            <w:tcW w:w="191" w:type="pct"/>
          </w:tcPr>
          <w:p w14:paraId="735C312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32D7D5E1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1D34F1AE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13286AFE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109D506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7E21D6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731DCD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95215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3D04D6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7DB0EE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07B0280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BFC38E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661F13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51403BE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284642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A7B2D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283828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1A3381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44FD2E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FE7F4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0981F1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26ED58A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7A6EA0FB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  <w:r w:rsidRPr="00FC29DF">
              <w:rPr>
                <w:rFonts w:eastAsia="Calibri"/>
                <w:sz w:val="22"/>
                <w:szCs w:val="20"/>
                <w:lang w:val="en-GB" w:eastAsia="hr-HR"/>
              </w:rPr>
              <w:t>BJK</w:t>
            </w:r>
          </w:p>
        </w:tc>
        <w:tc>
          <w:tcPr>
            <w:tcW w:w="212" w:type="pct"/>
          </w:tcPr>
          <w:p w14:paraId="0122C4B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2DE2040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1AB9A77" w14:textId="77777777" w:rsidTr="00AD0526">
        <w:trPr>
          <w:trHeight w:val="132"/>
          <w:jc w:val="center"/>
        </w:trPr>
        <w:tc>
          <w:tcPr>
            <w:tcW w:w="428" w:type="pct"/>
            <w:vMerge/>
            <w:vAlign w:val="center"/>
            <w:hideMark/>
          </w:tcPr>
          <w:p w14:paraId="6DE66FC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3C5BC013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26E46029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2249D4C5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0574552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5AF43706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65EFCA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B30E6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DF876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1FE6B4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7096A00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5D8715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2527B6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51549B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35EC8D1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4EEE2F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2A15A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23283C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9AA02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A2D68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B050A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B75C93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30B4E6D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2709D314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2"/>
                <w:szCs w:val="20"/>
                <w:lang w:val="en-GB" w:eastAsia="hr-HR"/>
              </w:rPr>
            </w:pPr>
            <w:r w:rsidRPr="00FC29DF">
              <w:rPr>
                <w:rFonts w:eastAsia="Calibri"/>
                <w:sz w:val="22"/>
                <w:szCs w:val="20"/>
                <w:lang w:val="en-GB" w:eastAsia="hr-HR"/>
              </w:rPr>
              <w:t>D</w:t>
            </w:r>
          </w:p>
        </w:tc>
        <w:tc>
          <w:tcPr>
            <w:tcW w:w="212" w:type="pct"/>
          </w:tcPr>
          <w:p w14:paraId="3EF3667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1AAF49B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D53C1F4" w14:textId="77777777" w:rsidTr="00AD0526">
        <w:trPr>
          <w:trHeight w:val="96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3F51AEC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IV-1</w:t>
            </w:r>
          </w:p>
        </w:tc>
        <w:tc>
          <w:tcPr>
            <w:tcW w:w="191" w:type="pct"/>
          </w:tcPr>
          <w:p w14:paraId="3BAB098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2B9A000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4DFEC60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420100E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3B8D1E8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FD9BF4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F8B8E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37F285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E01D5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576711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2811320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6B87D2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5EA5EF6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1EDDF8A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44997F1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FACFC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A6488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3DD852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2EDA71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D42E15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59CB025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5C25D7F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32DAEB1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137961F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32B10D3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B15CAFE" w14:textId="77777777" w:rsidTr="00AD0526">
        <w:trPr>
          <w:trHeight w:val="168"/>
          <w:jc w:val="center"/>
        </w:trPr>
        <w:tc>
          <w:tcPr>
            <w:tcW w:w="428" w:type="pct"/>
            <w:vMerge/>
            <w:vAlign w:val="center"/>
            <w:hideMark/>
          </w:tcPr>
          <w:p w14:paraId="21448D7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5DF44102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7E6ED2B3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7C96093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22ECB4A3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6DDA9E77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76FE1F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0E0AB3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4B90A0A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066EF4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69B1BAF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25F019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1CD69A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705B1D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728414C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501E8C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F0F8B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526964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30494E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074F509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8D3D42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17DA19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0BAD397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0F8307C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30CE9DA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0182341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B71C9AA" w14:textId="77777777" w:rsidTr="00AD0526">
        <w:trPr>
          <w:trHeight w:val="168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0E1974A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V-1</w:t>
            </w:r>
          </w:p>
        </w:tc>
        <w:tc>
          <w:tcPr>
            <w:tcW w:w="191" w:type="pct"/>
          </w:tcPr>
          <w:p w14:paraId="019CEBC9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7C0E2B93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46AA9107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188A8AD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15FD3705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E3477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DD0F56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446327A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2AF4936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03C77B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16CE81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B3FD01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2A1F6D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12B2215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56B590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E6F715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645BC3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2F5EC5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1BB14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10713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7862E4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21A9ADF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0583863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21C1C42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218DE40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8503A74" w14:textId="77777777" w:rsidTr="00AD0526">
        <w:trPr>
          <w:trHeight w:val="168"/>
          <w:jc w:val="center"/>
        </w:trPr>
        <w:tc>
          <w:tcPr>
            <w:tcW w:w="428" w:type="pct"/>
            <w:vMerge/>
            <w:vAlign w:val="center"/>
            <w:hideMark/>
          </w:tcPr>
          <w:p w14:paraId="375278E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71F49F83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509858E1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7F9685F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4C9ECAA5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02D0FB7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64C41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56799E9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12C62E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5802D7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000B38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4982C2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876AB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3B9499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4EDB63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517F05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10F6E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803B91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61DFF5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7CF9E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2FD3B6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7DB96C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6E35613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10E0131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7F4825C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0DDD27E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9E8110D" w14:textId="77777777" w:rsidTr="00AD0526">
        <w:trPr>
          <w:trHeight w:val="144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38DF722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V-2</w:t>
            </w:r>
          </w:p>
        </w:tc>
        <w:tc>
          <w:tcPr>
            <w:tcW w:w="191" w:type="pct"/>
          </w:tcPr>
          <w:p w14:paraId="6F2BC98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7DDF9EE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06DEFF6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33F7AD1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3FB7189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6E36B0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31CC9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425BDEA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5979C8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301428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106A606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C010F2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5" w:type="pct"/>
            <w:shd w:val="clear" w:color="auto" w:fill="FFFFFF"/>
          </w:tcPr>
          <w:p w14:paraId="2FB047A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18B9B9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2817935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B7BC72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694AB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08A79F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B74DC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D3F05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75BAB48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16ACBEB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7C1D4F5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0B78B24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305C8F0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E21E514" w14:textId="77777777" w:rsidTr="00AD0526">
        <w:trPr>
          <w:trHeight w:val="120"/>
          <w:jc w:val="center"/>
        </w:trPr>
        <w:tc>
          <w:tcPr>
            <w:tcW w:w="428" w:type="pct"/>
            <w:vMerge/>
            <w:vAlign w:val="center"/>
            <w:hideMark/>
          </w:tcPr>
          <w:p w14:paraId="06E3163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50D6E995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5FCBD12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292448D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700C5C37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253A959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538922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4EF61ED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30A1EC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464ACD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3EBE27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1FF46C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EEDE2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5" w:type="pct"/>
            <w:shd w:val="clear" w:color="auto" w:fill="FFFFFF"/>
          </w:tcPr>
          <w:p w14:paraId="071399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15F7AE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59FD18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5D9EDE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2D9D4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69AACC4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586B89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08D69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3C04AC5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1A55109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4C69B85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0ED27CE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3C0EC82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7D6D89B" w14:textId="77777777" w:rsidTr="00AD0526">
        <w:trPr>
          <w:trHeight w:val="156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155DE05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VI-1</w:t>
            </w:r>
          </w:p>
        </w:tc>
        <w:tc>
          <w:tcPr>
            <w:tcW w:w="191" w:type="pct"/>
          </w:tcPr>
          <w:p w14:paraId="4D75678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2C1105F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241F053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5516D336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67B1911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218DED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F2A18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7CF8EA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743667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661C68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AE44C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85" w:type="pct"/>
          </w:tcPr>
          <w:p w14:paraId="5356E1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470E1F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03EB1EC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6E08E9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6F29D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486B0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3E1DF2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1DF43A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D7CF3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1" w:type="pct"/>
          </w:tcPr>
          <w:p w14:paraId="7D9221A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6A22448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3FAC043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452AF15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1B79B9B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E5B8DA4" w14:textId="77777777" w:rsidTr="00AD0526">
        <w:trPr>
          <w:trHeight w:val="108"/>
          <w:jc w:val="center"/>
        </w:trPr>
        <w:tc>
          <w:tcPr>
            <w:tcW w:w="428" w:type="pct"/>
            <w:vMerge/>
            <w:vAlign w:val="center"/>
            <w:hideMark/>
          </w:tcPr>
          <w:p w14:paraId="78408972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5EE5E421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346DC0C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718A20C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5B188E3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5814D40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3217210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3C5A04F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647E781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2D2C35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4A9C62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C83708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85" w:type="pct"/>
          </w:tcPr>
          <w:p w14:paraId="0980BC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2AC912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7ED8FE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65A510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88588F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5E538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45B2009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58CC8E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A76089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91" w:type="pct"/>
          </w:tcPr>
          <w:p w14:paraId="5D3573C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66A8A0F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6E33281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3B962C2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0B28FC1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3487E1B" w14:textId="77777777" w:rsidTr="00AD0526">
        <w:trPr>
          <w:trHeight w:val="120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5955A88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VI-2</w:t>
            </w:r>
          </w:p>
        </w:tc>
        <w:tc>
          <w:tcPr>
            <w:tcW w:w="191" w:type="pct"/>
          </w:tcPr>
          <w:p w14:paraId="462EA4E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0679CAD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0966D95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49ADC763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2AC6EB72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C433D0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2A88C3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BAED8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5DA37C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63E1D9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A7106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D1AD9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5A064B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3E885D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10836D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CFC1F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0F4156C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8AAC4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2A366D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5122E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59DD7A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336771B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22836FD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2765B76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043A151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C532F40" w14:textId="77777777" w:rsidTr="00AD0526">
        <w:trPr>
          <w:trHeight w:val="144"/>
          <w:jc w:val="center"/>
        </w:trPr>
        <w:tc>
          <w:tcPr>
            <w:tcW w:w="428" w:type="pct"/>
            <w:vMerge/>
            <w:vAlign w:val="center"/>
            <w:hideMark/>
          </w:tcPr>
          <w:p w14:paraId="4F1AAEB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4DADABA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1A9FD5B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00D71E29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57ACB959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184F7CD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3C757D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7" w:type="pct"/>
          </w:tcPr>
          <w:p w14:paraId="0252FA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4450DE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D8063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716C53A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3D14F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FE315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75C068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716FE9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6D519B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ECB09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7E2E15B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4904F6D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5E7F31D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0A899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F2498E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6A0B481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4DD9503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24E7B1E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67A1269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3339CF9" w14:textId="77777777" w:rsidTr="00AD0526">
        <w:trPr>
          <w:trHeight w:val="120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0E48786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VII-1</w:t>
            </w:r>
          </w:p>
        </w:tc>
        <w:tc>
          <w:tcPr>
            <w:tcW w:w="191" w:type="pct"/>
          </w:tcPr>
          <w:p w14:paraId="0D3FCC35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6389B6FD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353DE86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230A28E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57D05CE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6F888665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6398BC49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</w:tcPr>
          <w:p w14:paraId="757C366D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0" w:type="pct"/>
          </w:tcPr>
          <w:p w14:paraId="3940E1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09211077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206" w:type="pct"/>
          </w:tcPr>
          <w:p w14:paraId="548161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296798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5" w:type="pct"/>
            <w:shd w:val="clear" w:color="auto" w:fill="FFFFFF"/>
          </w:tcPr>
          <w:p w14:paraId="61C0B4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38DAE81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41061ED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1" w:type="pct"/>
          </w:tcPr>
          <w:p w14:paraId="22DA9E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37FA11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0F7893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1FADF5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FB697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AEAAF4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2851F60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6B57505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0FB1FA7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39E3620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BF27E9D" w14:textId="77777777" w:rsidTr="00AD0526">
        <w:trPr>
          <w:trHeight w:val="144"/>
          <w:jc w:val="center"/>
        </w:trPr>
        <w:tc>
          <w:tcPr>
            <w:tcW w:w="428" w:type="pct"/>
            <w:vMerge/>
            <w:vAlign w:val="center"/>
            <w:hideMark/>
          </w:tcPr>
          <w:p w14:paraId="4E19E9C7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532A51A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198B761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163F3FC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137F92B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202B1D0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3105DDD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491BD5A6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</w:tcPr>
          <w:p w14:paraId="4BE00DA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0" w:type="pct"/>
          </w:tcPr>
          <w:p w14:paraId="6D78C3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4CECB99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206" w:type="pct"/>
          </w:tcPr>
          <w:p w14:paraId="309946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341CC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5" w:type="pct"/>
            <w:shd w:val="clear" w:color="auto" w:fill="FFFFFF"/>
          </w:tcPr>
          <w:p w14:paraId="0E49A0F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39B1F3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7ACE2AA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1" w:type="pct"/>
          </w:tcPr>
          <w:p w14:paraId="524736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10FA84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75C6B1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2A597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5B4328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D0315E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2A6BDC8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06F7843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609786F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3021CE4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4E48917" w14:textId="77777777" w:rsidTr="00AD0526">
        <w:trPr>
          <w:trHeight w:val="144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40F00F3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VIII-1</w:t>
            </w:r>
          </w:p>
        </w:tc>
        <w:tc>
          <w:tcPr>
            <w:tcW w:w="191" w:type="pct"/>
          </w:tcPr>
          <w:p w14:paraId="5483D9E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614BBD4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31A9FDE7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617E52F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4641DBF2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679FA34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72490A1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</w:tcPr>
          <w:p w14:paraId="77148F2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0" w:type="pct"/>
          </w:tcPr>
          <w:p w14:paraId="6AC5E9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45AADEB7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206" w:type="pct"/>
          </w:tcPr>
          <w:p w14:paraId="472EFB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06BBD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70555D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206" w:type="pct"/>
          </w:tcPr>
          <w:p w14:paraId="15EC91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2FA35D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94283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77CD953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24E31E5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380F35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A96EA9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AB2D88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4A2AABC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620CFC9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2742D3A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49BF246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B751235" w14:textId="77777777" w:rsidTr="00AD0526">
        <w:trPr>
          <w:trHeight w:val="144"/>
          <w:jc w:val="center"/>
        </w:trPr>
        <w:tc>
          <w:tcPr>
            <w:tcW w:w="428" w:type="pct"/>
            <w:vMerge/>
            <w:vAlign w:val="center"/>
            <w:hideMark/>
          </w:tcPr>
          <w:p w14:paraId="0E6C12F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632179B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1647E483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5F162671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6FCDA75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3F9ADE0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334559F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0699FA6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</w:tcPr>
          <w:p w14:paraId="5C2823C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0" w:type="pct"/>
          </w:tcPr>
          <w:p w14:paraId="0AF235E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090AD53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206" w:type="pct"/>
          </w:tcPr>
          <w:p w14:paraId="7FA30B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CEA05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28E7748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206" w:type="pct"/>
          </w:tcPr>
          <w:p w14:paraId="526DC32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57E532F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EE03E1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1" w:type="pct"/>
          </w:tcPr>
          <w:p w14:paraId="4BBAB9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56A04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5F3C00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BE103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225667C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67D7062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3F147C2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0FEBF0E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6984EC9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A57BAAB" w14:textId="77777777" w:rsidTr="00AD0526">
        <w:trPr>
          <w:trHeight w:val="144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45483B5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VIII-2</w:t>
            </w:r>
          </w:p>
        </w:tc>
        <w:tc>
          <w:tcPr>
            <w:tcW w:w="191" w:type="pct"/>
          </w:tcPr>
          <w:p w14:paraId="7F1877E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68BBCA5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074DDF65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517FE83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32FCDE4D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9E8F2A9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68B20A32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</w:tcPr>
          <w:p w14:paraId="113E00F9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0" w:type="pct"/>
          </w:tcPr>
          <w:p w14:paraId="12B81E0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3C640C7E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206" w:type="pct"/>
          </w:tcPr>
          <w:p w14:paraId="654008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4920D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522972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1B1010B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525DD05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740E52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1" w:type="pct"/>
          </w:tcPr>
          <w:p w14:paraId="6476476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289D1D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2E90A2E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DC526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0F57163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1AFB415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3405D9B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5F7EA6D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18D339A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A964B00" w14:textId="77777777" w:rsidTr="00AD0526">
        <w:trPr>
          <w:trHeight w:val="144"/>
          <w:jc w:val="center"/>
        </w:trPr>
        <w:tc>
          <w:tcPr>
            <w:tcW w:w="428" w:type="pct"/>
            <w:vMerge/>
            <w:vAlign w:val="center"/>
            <w:hideMark/>
          </w:tcPr>
          <w:p w14:paraId="12A12DC2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4C6513DD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5CB7DB7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146AC6A3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5F53185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11DA3D4B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7C6E1EBD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279E3737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</w:tcPr>
          <w:p w14:paraId="7BB90AE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0" w:type="pct"/>
          </w:tcPr>
          <w:p w14:paraId="04E321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188F8559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206" w:type="pct"/>
          </w:tcPr>
          <w:p w14:paraId="54FB74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DA5FD0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73E8E5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48B2EE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136FEC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47DE83C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1" w:type="pct"/>
          </w:tcPr>
          <w:p w14:paraId="3E72F4B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5B22CE8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6159AD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85F9BD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16E9A3F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1C447BC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0A4C24A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262610F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1D6519A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0429D08" w14:textId="77777777" w:rsidTr="00AD0526">
        <w:trPr>
          <w:trHeight w:val="144"/>
          <w:jc w:val="center"/>
        </w:trPr>
        <w:tc>
          <w:tcPr>
            <w:tcW w:w="428" w:type="pct"/>
            <w:vMerge w:val="restart"/>
            <w:shd w:val="clear" w:color="auto" w:fill="F2F2F2"/>
            <w:hideMark/>
          </w:tcPr>
          <w:p w14:paraId="02C81A5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</w:rPr>
            </w:pPr>
            <w:r w:rsidRPr="00FC29DF">
              <w:rPr>
                <w:rFonts w:eastAsia="Calibri"/>
                <w:b/>
                <w:w w:val="66"/>
              </w:rPr>
              <w:t>IX-1</w:t>
            </w:r>
          </w:p>
        </w:tc>
        <w:tc>
          <w:tcPr>
            <w:tcW w:w="191" w:type="pct"/>
          </w:tcPr>
          <w:p w14:paraId="51A73F31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18300E80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06A90ADD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1E1262E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42690E9C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53625694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7EA058C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</w:tcPr>
          <w:p w14:paraId="687AFBD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0" w:type="pct"/>
          </w:tcPr>
          <w:p w14:paraId="511D86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74C6A346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206" w:type="pct"/>
          </w:tcPr>
          <w:p w14:paraId="0372B1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20FC20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11937A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61D0942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19CFEF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91" w:type="pct"/>
          </w:tcPr>
          <w:p w14:paraId="592A04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1" w:type="pct"/>
          </w:tcPr>
          <w:p w14:paraId="3BF308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75995E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17BB07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D2411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BCA193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43372A6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3661906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57ED65A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4960C3C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0529A24" w14:textId="77777777" w:rsidTr="00AD0526">
        <w:trPr>
          <w:trHeight w:val="144"/>
          <w:jc w:val="center"/>
        </w:trPr>
        <w:tc>
          <w:tcPr>
            <w:tcW w:w="428" w:type="pct"/>
            <w:vMerge/>
            <w:vAlign w:val="center"/>
            <w:hideMark/>
          </w:tcPr>
          <w:p w14:paraId="368EEE2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2454565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52813C91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42FD7545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4" w:type="pct"/>
          </w:tcPr>
          <w:p w14:paraId="1088B5CE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57" w:type="pct"/>
            <w:shd w:val="clear" w:color="auto" w:fill="FF0000"/>
          </w:tcPr>
          <w:p w14:paraId="67B35C3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91" w:type="pct"/>
          </w:tcPr>
          <w:p w14:paraId="66E60658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7" w:type="pct"/>
          </w:tcPr>
          <w:p w14:paraId="218E3FAD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66" w:type="pct"/>
          </w:tcPr>
          <w:p w14:paraId="692DA44A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180" w:type="pct"/>
          </w:tcPr>
          <w:p w14:paraId="17049F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7" w:type="pct"/>
          </w:tcPr>
          <w:p w14:paraId="2777EFEF" w14:textId="77777777" w:rsidR="008E245E" w:rsidRPr="00FC29DF" w:rsidRDefault="008E245E" w:rsidP="00AD0526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206" w:type="pct"/>
          </w:tcPr>
          <w:p w14:paraId="3F3C7D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EA514D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5" w:type="pct"/>
            <w:shd w:val="clear" w:color="auto" w:fill="FFFFFF"/>
          </w:tcPr>
          <w:p w14:paraId="6E1C7B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6" w:type="pct"/>
          </w:tcPr>
          <w:p w14:paraId="55C18F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200" w:type="pct"/>
          </w:tcPr>
          <w:p w14:paraId="7DA3C6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1" w:type="pct"/>
          </w:tcPr>
          <w:p w14:paraId="0F013A8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1" w:type="pct"/>
          </w:tcPr>
          <w:p w14:paraId="3D2F974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6" w:type="pct"/>
          </w:tcPr>
          <w:p w14:paraId="65CB3BC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</w:tcPr>
          <w:p w14:paraId="40C162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5E57E2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</w:tcPr>
          <w:p w14:paraId="6025E8B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1" w:type="pct"/>
          </w:tcPr>
          <w:p w14:paraId="295CF3E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6" w:type="pct"/>
          </w:tcPr>
          <w:p w14:paraId="6E055C0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12" w:type="pct"/>
          </w:tcPr>
          <w:p w14:paraId="5EA7549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14:paraId="5465614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</w:tbl>
    <w:p w14:paraId="0BF048BF" w14:textId="77777777" w:rsidR="008E245E" w:rsidRPr="00FC29DF" w:rsidRDefault="008E245E" w:rsidP="008E245E">
      <w:pPr>
        <w:sectPr w:rsidR="008E245E" w:rsidRPr="00FC29DF">
          <w:pgSz w:w="16838" w:h="11906" w:orient="landscape"/>
          <w:pgMar w:top="720" w:right="720" w:bottom="720" w:left="720" w:header="708" w:footer="708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610"/>
        <w:gridCol w:w="598"/>
        <w:gridCol w:w="530"/>
        <w:gridCol w:w="524"/>
        <w:gridCol w:w="502"/>
        <w:gridCol w:w="609"/>
        <w:gridCol w:w="609"/>
        <w:gridCol w:w="529"/>
        <w:gridCol w:w="572"/>
        <w:gridCol w:w="502"/>
        <w:gridCol w:w="609"/>
        <w:gridCol w:w="545"/>
        <w:gridCol w:w="529"/>
        <w:gridCol w:w="609"/>
        <w:gridCol w:w="502"/>
        <w:gridCol w:w="609"/>
        <w:gridCol w:w="588"/>
        <w:gridCol w:w="529"/>
        <w:gridCol w:w="572"/>
        <w:gridCol w:w="554"/>
        <w:gridCol w:w="609"/>
        <w:gridCol w:w="572"/>
        <w:gridCol w:w="529"/>
        <w:gridCol w:w="572"/>
        <w:gridCol w:w="508"/>
      </w:tblGrid>
      <w:tr w:rsidR="008E245E" w:rsidRPr="00FC29DF" w14:paraId="269268AC" w14:textId="77777777" w:rsidTr="00AD0526">
        <w:trPr>
          <w:trHeight w:val="383"/>
          <w:jc w:val="center"/>
        </w:trPr>
        <w:tc>
          <w:tcPr>
            <w:tcW w:w="444" w:type="pct"/>
            <w:vMerge w:val="restart"/>
            <w:vAlign w:val="center"/>
            <w:hideMark/>
          </w:tcPr>
          <w:p w14:paraId="1C238FEB" w14:textId="77777777" w:rsidR="008E245E" w:rsidRPr="00FC29DF" w:rsidRDefault="008E245E" w:rsidP="00AD0526">
            <w:pPr>
              <w:jc w:val="center"/>
              <w:rPr>
                <w:rFonts w:eastAsia="Calibri"/>
                <w:b/>
              </w:rPr>
            </w:pPr>
            <w:r w:rsidRPr="00FC29DF">
              <w:rPr>
                <w:rFonts w:eastAsia="Calibri"/>
                <w:b/>
              </w:rPr>
              <w:t>Odjeljenje</w:t>
            </w:r>
          </w:p>
        </w:tc>
        <w:tc>
          <w:tcPr>
            <w:tcW w:w="4556" w:type="pct"/>
            <w:gridSpan w:val="25"/>
            <w:hideMark/>
          </w:tcPr>
          <w:p w14:paraId="1B54FD9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C29DF">
              <w:rPr>
                <w:rFonts w:eastAsia="Calibri"/>
                <w:b/>
                <w:sz w:val="32"/>
                <w:szCs w:val="32"/>
              </w:rPr>
              <w:t>April</w:t>
            </w:r>
          </w:p>
        </w:tc>
      </w:tr>
      <w:tr w:rsidR="008E245E" w:rsidRPr="00FC29DF" w14:paraId="7AE6FC2C" w14:textId="77777777" w:rsidTr="00AD0526">
        <w:trPr>
          <w:trHeight w:val="504"/>
          <w:jc w:val="center"/>
        </w:trPr>
        <w:tc>
          <w:tcPr>
            <w:tcW w:w="444" w:type="pct"/>
            <w:vMerge/>
            <w:vAlign w:val="center"/>
            <w:hideMark/>
          </w:tcPr>
          <w:p w14:paraId="59C652E5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  <w:tc>
          <w:tcPr>
            <w:tcW w:w="897" w:type="pct"/>
            <w:gridSpan w:val="5"/>
            <w:hideMark/>
          </w:tcPr>
          <w:p w14:paraId="2866EED0" w14:textId="77777777" w:rsidR="008E245E" w:rsidRPr="00FC29DF" w:rsidRDefault="008E245E" w:rsidP="00AD0526">
            <w:pPr>
              <w:rPr>
                <w:rFonts w:eastAsia="Calibri"/>
                <w:b/>
              </w:rPr>
            </w:pPr>
            <w:r w:rsidRPr="00FC29DF">
              <w:rPr>
                <w:rFonts w:eastAsia="Calibri"/>
                <w:b/>
              </w:rPr>
              <w:t xml:space="preserve">               I sedmica</w:t>
            </w:r>
          </w:p>
        </w:tc>
        <w:tc>
          <w:tcPr>
            <w:tcW w:w="917" w:type="pct"/>
            <w:gridSpan w:val="5"/>
            <w:shd w:val="clear" w:color="auto" w:fill="FFFFFF" w:themeFill="background1"/>
            <w:vAlign w:val="center"/>
            <w:hideMark/>
          </w:tcPr>
          <w:p w14:paraId="0FE47051" w14:textId="77777777" w:rsidR="008E245E" w:rsidRPr="00FC29DF" w:rsidRDefault="008E245E" w:rsidP="00AD0526">
            <w:pPr>
              <w:jc w:val="center"/>
              <w:rPr>
                <w:rFonts w:eastAsia="Calibri"/>
                <w:b/>
              </w:rPr>
            </w:pPr>
            <w:r w:rsidRPr="00FC29DF">
              <w:rPr>
                <w:rFonts w:eastAsia="Calibri"/>
                <w:b/>
              </w:rPr>
              <w:t>II sedmica</w:t>
            </w:r>
          </w:p>
        </w:tc>
        <w:tc>
          <w:tcPr>
            <w:tcW w:w="908" w:type="pct"/>
            <w:gridSpan w:val="5"/>
            <w:shd w:val="clear" w:color="auto" w:fill="FFFFFF" w:themeFill="background1"/>
            <w:vAlign w:val="center"/>
            <w:hideMark/>
          </w:tcPr>
          <w:p w14:paraId="49B5833B" w14:textId="77777777" w:rsidR="008E245E" w:rsidRPr="00FC29DF" w:rsidRDefault="008E245E" w:rsidP="00AD0526">
            <w:pPr>
              <w:jc w:val="center"/>
              <w:rPr>
                <w:rFonts w:eastAsia="Calibri"/>
                <w:b/>
              </w:rPr>
            </w:pPr>
            <w:r w:rsidRPr="00FC29DF">
              <w:rPr>
                <w:rFonts w:eastAsia="Calibri"/>
                <w:b/>
              </w:rPr>
              <w:t>III sedmica</w:t>
            </w:r>
          </w:p>
        </w:tc>
        <w:tc>
          <w:tcPr>
            <w:tcW w:w="927" w:type="pct"/>
            <w:gridSpan w:val="5"/>
            <w:shd w:val="clear" w:color="auto" w:fill="FFFFFF" w:themeFill="background1"/>
            <w:vAlign w:val="center"/>
            <w:hideMark/>
          </w:tcPr>
          <w:p w14:paraId="537843ED" w14:textId="77777777" w:rsidR="008E245E" w:rsidRPr="00FC29DF" w:rsidRDefault="008E245E" w:rsidP="00AD0526">
            <w:pPr>
              <w:jc w:val="center"/>
              <w:rPr>
                <w:rFonts w:eastAsia="Calibri"/>
                <w:b/>
              </w:rPr>
            </w:pPr>
            <w:r w:rsidRPr="00FC29DF">
              <w:rPr>
                <w:rFonts w:eastAsia="Calibri"/>
                <w:b/>
              </w:rPr>
              <w:t>IV sedmica</w:t>
            </w:r>
          </w:p>
        </w:tc>
        <w:tc>
          <w:tcPr>
            <w:tcW w:w="907" w:type="pct"/>
            <w:gridSpan w:val="5"/>
            <w:hideMark/>
          </w:tcPr>
          <w:p w14:paraId="47D2BE9A" w14:textId="77777777" w:rsidR="008E245E" w:rsidRPr="00FC29DF" w:rsidRDefault="008E245E" w:rsidP="00AD0526">
            <w:pPr>
              <w:rPr>
                <w:rFonts w:eastAsia="Calibri"/>
                <w:b/>
              </w:rPr>
            </w:pPr>
            <w:r w:rsidRPr="00FC29DF">
              <w:rPr>
                <w:rFonts w:eastAsia="Calibri"/>
                <w:b/>
              </w:rPr>
              <w:t xml:space="preserve">        V sedmica</w:t>
            </w:r>
          </w:p>
        </w:tc>
      </w:tr>
      <w:tr w:rsidR="008E245E" w:rsidRPr="00FC29DF" w14:paraId="21F78CC4" w14:textId="77777777" w:rsidTr="00AD0526">
        <w:trPr>
          <w:trHeight w:val="320"/>
          <w:jc w:val="center"/>
        </w:trPr>
        <w:tc>
          <w:tcPr>
            <w:tcW w:w="444" w:type="pct"/>
            <w:vMerge/>
            <w:vAlign w:val="center"/>
            <w:hideMark/>
          </w:tcPr>
          <w:p w14:paraId="0A652936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65EAAE9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7738DCF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Pon.</w:t>
            </w:r>
          </w:p>
        </w:tc>
        <w:tc>
          <w:tcPr>
            <w:tcW w:w="194" w:type="pct"/>
          </w:tcPr>
          <w:p w14:paraId="5B8241E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2F27281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Uto.</w:t>
            </w:r>
          </w:p>
        </w:tc>
        <w:tc>
          <w:tcPr>
            <w:tcW w:w="172" w:type="pct"/>
            <w:vAlign w:val="center"/>
          </w:tcPr>
          <w:p w14:paraId="0C39C6C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1F8BCAF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Sri.</w:t>
            </w:r>
          </w:p>
        </w:tc>
        <w:tc>
          <w:tcPr>
            <w:tcW w:w="170" w:type="pct"/>
            <w:vAlign w:val="center"/>
          </w:tcPr>
          <w:p w14:paraId="50F707B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2FEF5C4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Čet</w:t>
            </w:r>
          </w:p>
        </w:tc>
        <w:tc>
          <w:tcPr>
            <w:tcW w:w="163" w:type="pct"/>
            <w:vAlign w:val="center"/>
          </w:tcPr>
          <w:p w14:paraId="0CB4127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7335570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Pet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6059057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2341A6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Pon.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33E679C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2BDB7BC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Pon.</w:t>
            </w:r>
          </w:p>
        </w:tc>
        <w:tc>
          <w:tcPr>
            <w:tcW w:w="172" w:type="pct"/>
            <w:shd w:val="clear" w:color="auto" w:fill="FFFFFF" w:themeFill="background1"/>
            <w:vAlign w:val="center"/>
          </w:tcPr>
          <w:p w14:paraId="1E282DA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66C278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Sri.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7E3520E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73D682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Čet.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14:paraId="69D2BA8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44B872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Pet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708C5AB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380711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Pon.</w:t>
            </w: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14:paraId="017EBD0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7627325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Uto</w:t>
            </w:r>
          </w:p>
        </w:tc>
        <w:tc>
          <w:tcPr>
            <w:tcW w:w="172" w:type="pct"/>
            <w:shd w:val="clear" w:color="auto" w:fill="FFFFFF" w:themeFill="background1"/>
            <w:vAlign w:val="center"/>
          </w:tcPr>
          <w:p w14:paraId="58C37AF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E522EA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Sri.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11D38D7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7BE7B452" w14:textId="77777777" w:rsidR="008E245E" w:rsidRPr="00FC29DF" w:rsidRDefault="008E245E" w:rsidP="00AD0526">
            <w:pPr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Pon.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14:paraId="02FDABA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8AF9EF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Pet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6471DCB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7F2C724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Pon.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6728F0E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28AF739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Uto</w:t>
            </w:r>
          </w:p>
        </w:tc>
        <w:tc>
          <w:tcPr>
            <w:tcW w:w="172" w:type="pct"/>
            <w:shd w:val="clear" w:color="auto" w:fill="FFFFFF" w:themeFill="background1"/>
            <w:vAlign w:val="center"/>
          </w:tcPr>
          <w:p w14:paraId="6DF12F6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8B394C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Sri.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7C6039F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129D7D9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Čet.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3EE9070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CBEFE8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Pet.</w:t>
            </w:r>
          </w:p>
        </w:tc>
        <w:tc>
          <w:tcPr>
            <w:tcW w:w="198" w:type="pct"/>
          </w:tcPr>
          <w:p w14:paraId="1636F48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54FD26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Pon.</w:t>
            </w:r>
          </w:p>
        </w:tc>
        <w:tc>
          <w:tcPr>
            <w:tcW w:w="186" w:type="pct"/>
            <w:shd w:val="clear" w:color="auto" w:fill="FFFFFF" w:themeFill="background1"/>
          </w:tcPr>
          <w:p w14:paraId="7248BBA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B549D0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Čet.</w:t>
            </w:r>
          </w:p>
        </w:tc>
        <w:tc>
          <w:tcPr>
            <w:tcW w:w="172" w:type="pct"/>
          </w:tcPr>
          <w:p w14:paraId="28193D4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B51CDD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Sri.</w:t>
            </w:r>
          </w:p>
        </w:tc>
        <w:tc>
          <w:tcPr>
            <w:tcW w:w="186" w:type="pct"/>
          </w:tcPr>
          <w:p w14:paraId="3C52E8F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3C0B56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Čet.</w:t>
            </w:r>
          </w:p>
        </w:tc>
        <w:tc>
          <w:tcPr>
            <w:tcW w:w="165" w:type="pct"/>
          </w:tcPr>
          <w:p w14:paraId="22FD2B6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577049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Pet</w:t>
            </w:r>
          </w:p>
        </w:tc>
      </w:tr>
      <w:tr w:rsidR="008E245E" w:rsidRPr="00FC29DF" w14:paraId="211EC356" w14:textId="77777777" w:rsidTr="00AD0526">
        <w:trPr>
          <w:trHeight w:val="159"/>
          <w:jc w:val="center"/>
        </w:trPr>
        <w:tc>
          <w:tcPr>
            <w:tcW w:w="444" w:type="pct"/>
            <w:vMerge/>
            <w:vAlign w:val="center"/>
            <w:hideMark/>
          </w:tcPr>
          <w:p w14:paraId="30DFFD5E" w14:textId="77777777" w:rsidR="008E245E" w:rsidRPr="00FC29DF" w:rsidRDefault="008E245E" w:rsidP="00AD0526">
            <w:pPr>
              <w:rPr>
                <w:rFonts w:eastAsia="Calibri"/>
                <w:b/>
              </w:rPr>
            </w:pPr>
          </w:p>
        </w:tc>
        <w:tc>
          <w:tcPr>
            <w:tcW w:w="198" w:type="pct"/>
            <w:shd w:val="clear" w:color="auto" w:fill="FFFF00"/>
            <w:hideMark/>
          </w:tcPr>
          <w:p w14:paraId="1C07C18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194" w:type="pct"/>
            <w:hideMark/>
          </w:tcPr>
          <w:p w14:paraId="70987C0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172" w:type="pct"/>
            <w:vAlign w:val="center"/>
            <w:hideMark/>
          </w:tcPr>
          <w:p w14:paraId="24DC3CB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170" w:type="pct"/>
            <w:hideMark/>
          </w:tcPr>
          <w:p w14:paraId="3013111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163" w:type="pct"/>
            <w:vAlign w:val="center"/>
            <w:hideMark/>
          </w:tcPr>
          <w:p w14:paraId="6682EDC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198" w:type="pct"/>
            <w:shd w:val="clear" w:color="auto" w:fill="D5DCE4" w:themeFill="text2" w:themeFillTint="33"/>
            <w:hideMark/>
          </w:tcPr>
          <w:p w14:paraId="47E7D58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198" w:type="pct"/>
            <w:shd w:val="clear" w:color="auto" w:fill="D5DCE4" w:themeFill="text2" w:themeFillTint="33"/>
            <w:vAlign w:val="center"/>
            <w:hideMark/>
          </w:tcPr>
          <w:p w14:paraId="23F6D89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172" w:type="pct"/>
            <w:shd w:val="clear" w:color="auto" w:fill="FFFF00"/>
            <w:vAlign w:val="center"/>
            <w:hideMark/>
          </w:tcPr>
          <w:p w14:paraId="4FE0A03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186" w:type="pct"/>
            <w:shd w:val="clear" w:color="auto" w:fill="D5DCE4" w:themeFill="text2" w:themeFillTint="33"/>
            <w:hideMark/>
          </w:tcPr>
          <w:p w14:paraId="776FBCD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11.</w:t>
            </w:r>
          </w:p>
        </w:tc>
        <w:tc>
          <w:tcPr>
            <w:tcW w:w="163" w:type="pct"/>
            <w:shd w:val="clear" w:color="auto" w:fill="D5DCE4" w:themeFill="text2" w:themeFillTint="33"/>
            <w:vAlign w:val="center"/>
            <w:hideMark/>
          </w:tcPr>
          <w:p w14:paraId="14AB7F6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12.</w:t>
            </w:r>
          </w:p>
        </w:tc>
        <w:tc>
          <w:tcPr>
            <w:tcW w:w="198" w:type="pct"/>
            <w:shd w:val="clear" w:color="auto" w:fill="FFFFFF" w:themeFill="background1"/>
            <w:vAlign w:val="center"/>
            <w:hideMark/>
          </w:tcPr>
          <w:p w14:paraId="12439EC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15.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14:paraId="472E5A7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16.</w:t>
            </w:r>
          </w:p>
        </w:tc>
        <w:tc>
          <w:tcPr>
            <w:tcW w:w="172" w:type="pct"/>
            <w:shd w:val="clear" w:color="auto" w:fill="FFFFFF" w:themeFill="background1"/>
            <w:vAlign w:val="center"/>
            <w:hideMark/>
          </w:tcPr>
          <w:p w14:paraId="5852110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17.</w:t>
            </w:r>
          </w:p>
        </w:tc>
        <w:tc>
          <w:tcPr>
            <w:tcW w:w="198" w:type="pct"/>
            <w:shd w:val="clear" w:color="auto" w:fill="FFFFFF" w:themeFill="background1"/>
            <w:vAlign w:val="center"/>
            <w:hideMark/>
          </w:tcPr>
          <w:p w14:paraId="5F63118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18.</w:t>
            </w:r>
          </w:p>
        </w:tc>
        <w:tc>
          <w:tcPr>
            <w:tcW w:w="163" w:type="pct"/>
            <w:shd w:val="clear" w:color="auto" w:fill="FFFFFF" w:themeFill="background1"/>
            <w:vAlign w:val="center"/>
            <w:hideMark/>
          </w:tcPr>
          <w:p w14:paraId="76A5454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19.</w:t>
            </w:r>
          </w:p>
        </w:tc>
        <w:tc>
          <w:tcPr>
            <w:tcW w:w="198" w:type="pct"/>
            <w:shd w:val="clear" w:color="auto" w:fill="FFFFFF" w:themeFill="background1"/>
            <w:vAlign w:val="center"/>
            <w:hideMark/>
          </w:tcPr>
          <w:p w14:paraId="3D5FCD0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22.</w:t>
            </w:r>
          </w:p>
        </w:tc>
        <w:tc>
          <w:tcPr>
            <w:tcW w:w="191" w:type="pct"/>
            <w:shd w:val="clear" w:color="auto" w:fill="FFFFFF" w:themeFill="background1"/>
            <w:vAlign w:val="center"/>
            <w:hideMark/>
          </w:tcPr>
          <w:p w14:paraId="1F4A22CC" w14:textId="77777777" w:rsidR="008E245E" w:rsidRPr="00FC29DF" w:rsidRDefault="008E245E" w:rsidP="00AD0526">
            <w:pPr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23.</w:t>
            </w:r>
          </w:p>
        </w:tc>
        <w:tc>
          <w:tcPr>
            <w:tcW w:w="172" w:type="pct"/>
            <w:shd w:val="clear" w:color="auto" w:fill="FFFFFF" w:themeFill="background1"/>
            <w:vAlign w:val="center"/>
            <w:hideMark/>
          </w:tcPr>
          <w:p w14:paraId="7A25B2F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24.</w:t>
            </w: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14:paraId="13508DA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25.</w:t>
            </w:r>
          </w:p>
        </w:tc>
        <w:tc>
          <w:tcPr>
            <w:tcW w:w="180" w:type="pct"/>
            <w:shd w:val="clear" w:color="auto" w:fill="FFFFFF" w:themeFill="background1"/>
            <w:vAlign w:val="center"/>
            <w:hideMark/>
          </w:tcPr>
          <w:p w14:paraId="1457B96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26.</w:t>
            </w:r>
          </w:p>
        </w:tc>
        <w:tc>
          <w:tcPr>
            <w:tcW w:w="198" w:type="pct"/>
            <w:shd w:val="clear" w:color="auto" w:fill="D5DCE4" w:themeFill="text2" w:themeFillTint="33"/>
            <w:vAlign w:val="center"/>
            <w:hideMark/>
          </w:tcPr>
          <w:p w14:paraId="04708DE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29.</w:t>
            </w:r>
          </w:p>
        </w:tc>
        <w:tc>
          <w:tcPr>
            <w:tcW w:w="186" w:type="pct"/>
            <w:shd w:val="clear" w:color="auto" w:fill="C5E0B3" w:themeFill="accent6" w:themeFillTint="66"/>
            <w:vAlign w:val="center"/>
            <w:hideMark/>
          </w:tcPr>
          <w:p w14:paraId="6D01409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C29DF">
              <w:rPr>
                <w:rFonts w:eastAsia="Calibri"/>
                <w:b/>
                <w:sz w:val="18"/>
                <w:szCs w:val="18"/>
              </w:rPr>
              <w:t>30.</w:t>
            </w:r>
          </w:p>
        </w:tc>
        <w:tc>
          <w:tcPr>
            <w:tcW w:w="172" w:type="pct"/>
            <w:shd w:val="clear" w:color="auto" w:fill="FFFFFF" w:themeFill="background1"/>
            <w:vAlign w:val="center"/>
          </w:tcPr>
          <w:p w14:paraId="6418DBD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14:paraId="28B6BD6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14:paraId="058D847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E245E" w:rsidRPr="00FC29DF" w14:paraId="17139141" w14:textId="77777777" w:rsidTr="00AD0526">
        <w:trPr>
          <w:trHeight w:val="240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34387D6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I-1</w:t>
            </w:r>
          </w:p>
        </w:tc>
        <w:tc>
          <w:tcPr>
            <w:tcW w:w="198" w:type="pct"/>
            <w:shd w:val="clear" w:color="auto" w:fill="FFFF00"/>
          </w:tcPr>
          <w:p w14:paraId="762EC27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7AE7FD7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30F49AB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2E07DD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6948FB7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FE329C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8C7215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4A57FE1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2CBADA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174DB7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B88F2C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FD6646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ED5BDE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8E2E05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72C4735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58AC53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67BD011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8DF79B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104C46D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5946107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FF1F90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30EB2E9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49669DA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</w:tcPr>
          <w:p w14:paraId="00BC2C1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5" w:type="pct"/>
          </w:tcPr>
          <w:p w14:paraId="4DF3A52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720DE649" w14:textId="77777777" w:rsidTr="00AD0526">
        <w:trPr>
          <w:trHeight w:val="258"/>
          <w:jc w:val="center"/>
        </w:trPr>
        <w:tc>
          <w:tcPr>
            <w:tcW w:w="444" w:type="pct"/>
            <w:vMerge/>
            <w:vAlign w:val="center"/>
            <w:hideMark/>
          </w:tcPr>
          <w:p w14:paraId="64B81F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069DC79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DFE03D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44E6BDE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63101C8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7C248B6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104555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E49E41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33C0DE4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091C87B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269022B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291BF0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2C590CA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6F4788E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265D2BF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5F6D69C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380654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6FB9B75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42BB9C6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326C424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7E37B1B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9A90F4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25BCA66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2" w:type="pct"/>
          </w:tcPr>
          <w:p w14:paraId="5148CEC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</w:tcPr>
          <w:p w14:paraId="713190D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5" w:type="pct"/>
          </w:tcPr>
          <w:p w14:paraId="158D8AA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206968D0" w14:textId="77777777" w:rsidTr="00AD0526">
        <w:trPr>
          <w:trHeight w:val="258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1A487DC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II-1</w:t>
            </w:r>
          </w:p>
        </w:tc>
        <w:tc>
          <w:tcPr>
            <w:tcW w:w="198" w:type="pct"/>
            <w:shd w:val="clear" w:color="auto" w:fill="FFFF00"/>
          </w:tcPr>
          <w:p w14:paraId="6A0CF2B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DC8004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4CBFFE5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7C8DE35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6A576B3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6B97C3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4DE41C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72" w:type="pct"/>
            <w:shd w:val="clear" w:color="auto" w:fill="FFFF00"/>
          </w:tcPr>
          <w:p w14:paraId="5D8DA72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1E51C6A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423DCAF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8" w:type="pct"/>
            <w:shd w:val="clear" w:color="auto" w:fill="FFFFFF" w:themeFill="background1"/>
          </w:tcPr>
          <w:p w14:paraId="579FE2E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2BCFD5B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F4595C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B8EFEA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07CB477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98" w:type="pct"/>
            <w:shd w:val="clear" w:color="auto" w:fill="FFFFFF" w:themeFill="background1"/>
          </w:tcPr>
          <w:p w14:paraId="1C80BBE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11B55E7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5F4E08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4E558B5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42CF07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B4D9ED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0BD45FC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2" w:type="pct"/>
          </w:tcPr>
          <w:p w14:paraId="6D6B007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</w:tcPr>
          <w:p w14:paraId="3CFD2D9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5" w:type="pct"/>
          </w:tcPr>
          <w:p w14:paraId="57CAF6C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2A281B29" w14:textId="77777777" w:rsidTr="00AD0526">
        <w:trPr>
          <w:trHeight w:val="145"/>
          <w:jc w:val="center"/>
        </w:trPr>
        <w:tc>
          <w:tcPr>
            <w:tcW w:w="444" w:type="pct"/>
            <w:vMerge/>
            <w:vAlign w:val="center"/>
            <w:hideMark/>
          </w:tcPr>
          <w:p w14:paraId="06E6C2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5DBF0CF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56179B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0786F90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600B9CE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388F990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77EE30C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7D1311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2" w:type="pct"/>
            <w:shd w:val="clear" w:color="auto" w:fill="FFFF00"/>
          </w:tcPr>
          <w:p w14:paraId="7F54CBD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731DEA4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5DB2601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98" w:type="pct"/>
            <w:shd w:val="clear" w:color="auto" w:fill="FFFFFF" w:themeFill="background1"/>
          </w:tcPr>
          <w:p w14:paraId="1F1E382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55C7D5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842532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37C7DA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29EDF10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98" w:type="pct"/>
            <w:shd w:val="clear" w:color="auto" w:fill="FFFFFF" w:themeFill="background1"/>
          </w:tcPr>
          <w:p w14:paraId="284530B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016B21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5EFC08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59B9BCE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4590E8A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33A3D7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4C55B0B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2" w:type="pct"/>
          </w:tcPr>
          <w:p w14:paraId="0E68265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</w:tcPr>
          <w:p w14:paraId="4C934EE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5" w:type="pct"/>
          </w:tcPr>
          <w:p w14:paraId="4A473E2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07BE64A2" w14:textId="77777777" w:rsidTr="00AD0526">
        <w:trPr>
          <w:trHeight w:val="132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5FA6C83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II-2</w:t>
            </w:r>
          </w:p>
        </w:tc>
        <w:tc>
          <w:tcPr>
            <w:tcW w:w="198" w:type="pct"/>
            <w:shd w:val="clear" w:color="auto" w:fill="FFFF00"/>
          </w:tcPr>
          <w:p w14:paraId="1C5AC08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099459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730EF14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1F4AA7E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0E17250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8F5340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1DA7F6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1656AAD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15E425A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6C85A96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EC0823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A4FB7C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F49C0D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4B78658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64DCC3E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453CA5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1D86FEA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EE4B86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0782BF1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3DEA1C1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594386E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0E9C084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2" w:type="pct"/>
          </w:tcPr>
          <w:p w14:paraId="12F5EE3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</w:tcPr>
          <w:p w14:paraId="7FBFD7A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5" w:type="pct"/>
          </w:tcPr>
          <w:p w14:paraId="7DC19D5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222C1BA3" w14:textId="77777777" w:rsidTr="00AD0526">
        <w:trPr>
          <w:trHeight w:val="132"/>
          <w:jc w:val="center"/>
        </w:trPr>
        <w:tc>
          <w:tcPr>
            <w:tcW w:w="444" w:type="pct"/>
            <w:vMerge/>
            <w:vAlign w:val="center"/>
            <w:hideMark/>
          </w:tcPr>
          <w:p w14:paraId="2E2753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35C3B4E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FFED8F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5ED5F1D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50AB9FD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631FFA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5CC7F99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7EBE28C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602E88B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743EF5F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2E700F9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C136A6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2FE4C02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5ABE1B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DFE417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7E22E10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B1F9F1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2727DFC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FC15AC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77C4F4B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59EDCC1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2BAF7C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29C159D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2" w:type="pct"/>
          </w:tcPr>
          <w:p w14:paraId="799FD22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</w:tcPr>
          <w:p w14:paraId="034D646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5" w:type="pct"/>
          </w:tcPr>
          <w:p w14:paraId="4B12900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5C4D018D" w14:textId="77777777" w:rsidTr="00AD0526">
        <w:trPr>
          <w:trHeight w:val="132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112D047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III-1</w:t>
            </w:r>
          </w:p>
        </w:tc>
        <w:tc>
          <w:tcPr>
            <w:tcW w:w="198" w:type="pct"/>
            <w:shd w:val="clear" w:color="auto" w:fill="FFFF00"/>
          </w:tcPr>
          <w:p w14:paraId="0710672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B51FF9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33C5FA3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4D1D3E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75F03CF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C5F2B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A0D91C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459E407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631C899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58D68C8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9DA768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0D02F90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4619754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9B469C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7949BF7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D442F5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5BD8420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12697C8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73DA2DA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1416B39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45F38F3A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2BCA7DD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2" w:type="pct"/>
          </w:tcPr>
          <w:p w14:paraId="124A4573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6" w:type="pct"/>
          </w:tcPr>
          <w:p w14:paraId="465703E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5" w:type="pct"/>
          </w:tcPr>
          <w:p w14:paraId="133E68F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3893DF29" w14:textId="77777777" w:rsidTr="00AD0526">
        <w:trPr>
          <w:trHeight w:val="132"/>
          <w:jc w:val="center"/>
        </w:trPr>
        <w:tc>
          <w:tcPr>
            <w:tcW w:w="444" w:type="pct"/>
            <w:vMerge/>
            <w:vAlign w:val="center"/>
            <w:hideMark/>
          </w:tcPr>
          <w:p w14:paraId="11415E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13DEE3D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8D7BB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3744A62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5FA75AF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3259C16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85D2FB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9FC21C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08A9704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6745B74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7894E3F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2F9D43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454F346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A99EE8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4E6131E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01C4118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9E0709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124CD5F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8B9EFB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002D86F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6DA04D0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9B823C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6841FC9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72" w:type="pct"/>
          </w:tcPr>
          <w:p w14:paraId="4683D82A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6" w:type="pct"/>
          </w:tcPr>
          <w:p w14:paraId="4B089CA6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5" w:type="pct"/>
          </w:tcPr>
          <w:p w14:paraId="246E5A8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102958C4" w14:textId="77777777" w:rsidTr="00AD0526">
        <w:trPr>
          <w:trHeight w:val="132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1BE4F3E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III-2</w:t>
            </w:r>
          </w:p>
        </w:tc>
        <w:tc>
          <w:tcPr>
            <w:tcW w:w="198" w:type="pct"/>
            <w:shd w:val="clear" w:color="auto" w:fill="FFFF00"/>
          </w:tcPr>
          <w:p w14:paraId="396C92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54C2F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26CF2E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7541B9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758646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B4617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AF13F0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640AB4D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09C7C39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4FA84A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63A5E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0838F6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C5EB5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2854D8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5A0ABD4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90BE34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081ABA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47CA0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3C20E6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5536B63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EF9BC1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3DB1A33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62CF14D3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6" w:type="pct"/>
          </w:tcPr>
          <w:p w14:paraId="3D5EC40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7794526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0563FE6" w14:textId="77777777" w:rsidTr="00AD0526">
        <w:trPr>
          <w:trHeight w:val="132"/>
          <w:jc w:val="center"/>
        </w:trPr>
        <w:tc>
          <w:tcPr>
            <w:tcW w:w="444" w:type="pct"/>
            <w:vMerge/>
            <w:vAlign w:val="center"/>
            <w:hideMark/>
          </w:tcPr>
          <w:p w14:paraId="1D3EFE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14BD9B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90636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0E7840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6516D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6CEACF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7165A8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7F9BAC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12248C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1F1E79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6F2685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3D96D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373B7BC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0093C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D71D3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12C67D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3BB93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2E2916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94EDC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616CC5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24D82A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3E5383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5BA988E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11F56B8C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186" w:type="pct"/>
          </w:tcPr>
          <w:p w14:paraId="0F2B8FB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1535E9C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5632F18" w14:textId="77777777" w:rsidTr="00AD0526">
        <w:trPr>
          <w:trHeight w:val="96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17DE34C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IV-1</w:t>
            </w:r>
          </w:p>
        </w:tc>
        <w:tc>
          <w:tcPr>
            <w:tcW w:w="198" w:type="pct"/>
            <w:shd w:val="clear" w:color="auto" w:fill="FFFF00"/>
          </w:tcPr>
          <w:p w14:paraId="429B37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57B552A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622FBA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5C15ED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5031F1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6F8F6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82405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58EC6C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011BE06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257B64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9C36B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77" w:type="pct"/>
            <w:shd w:val="clear" w:color="auto" w:fill="FFFFFF" w:themeFill="background1"/>
          </w:tcPr>
          <w:p w14:paraId="290147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11C96A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0CBE27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18BBB9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4B4F4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5D25FC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155305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2D098F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62D4E2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BF1C22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24B318E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05D0417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216C7EB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5A4648C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68BF848" w14:textId="77777777" w:rsidTr="00AD0526">
        <w:trPr>
          <w:trHeight w:val="168"/>
          <w:jc w:val="center"/>
        </w:trPr>
        <w:tc>
          <w:tcPr>
            <w:tcW w:w="444" w:type="pct"/>
            <w:vMerge/>
            <w:vAlign w:val="center"/>
            <w:hideMark/>
          </w:tcPr>
          <w:p w14:paraId="5912910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38525C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AC046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4D5A7E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23B098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48E69B1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51D81A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A8A9C5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629DC26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5938A8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6D9B016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E92A7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7" w:type="pct"/>
            <w:shd w:val="clear" w:color="auto" w:fill="FFFFFF" w:themeFill="background1"/>
          </w:tcPr>
          <w:p w14:paraId="0B3307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FB81D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5442CF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737D4BC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28D1FC6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1ACC918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4F78B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17B1CA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1AB3BE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7CA3720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255997B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791CF03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6638271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133FEDA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B80AF17" w14:textId="77777777" w:rsidTr="00AD0526">
        <w:trPr>
          <w:trHeight w:val="168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12C09DE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V-1</w:t>
            </w:r>
          </w:p>
        </w:tc>
        <w:tc>
          <w:tcPr>
            <w:tcW w:w="198" w:type="pct"/>
            <w:shd w:val="clear" w:color="auto" w:fill="FFFF00"/>
          </w:tcPr>
          <w:p w14:paraId="02756B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DA223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00272E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7A1F47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1D0B8BD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5F014A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4F9E24D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00F8D5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652C17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6782656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07810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91D1B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1CA739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66236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10C85D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1B0B00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225D36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6D0B92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700C0E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1998158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7A7E230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54126E4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621C7BC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79C50B5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1750A2C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5DCCAC5" w14:textId="77777777" w:rsidTr="00AD0526">
        <w:trPr>
          <w:trHeight w:val="168"/>
          <w:jc w:val="center"/>
        </w:trPr>
        <w:tc>
          <w:tcPr>
            <w:tcW w:w="444" w:type="pct"/>
            <w:vMerge/>
            <w:vAlign w:val="center"/>
            <w:hideMark/>
          </w:tcPr>
          <w:p w14:paraId="62C9CB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7284D5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CFA44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581C01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4575C4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520C39E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A1715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2948E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383E04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3E2D80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72A291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1BC94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A9566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0830E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EDB1B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66B30A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D9B2D6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4529B1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6B8455A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4ED6D0B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2211EFC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5292D7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37C3001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4EE7002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0EFD4F1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26D0731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9557BB2" w14:textId="77777777" w:rsidTr="00AD0526">
        <w:trPr>
          <w:trHeight w:val="144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225BB9F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V-2</w:t>
            </w:r>
          </w:p>
        </w:tc>
        <w:tc>
          <w:tcPr>
            <w:tcW w:w="198" w:type="pct"/>
            <w:shd w:val="clear" w:color="auto" w:fill="FFFF00"/>
          </w:tcPr>
          <w:p w14:paraId="33FAF1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D063C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33463E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28DAC3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6B7A82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55EF1C1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511643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5E3008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73C6452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18588B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7E47B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336AC9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2B508A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61912A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5AED8E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68B10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7FFD5A0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57382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2B59BF6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2D1186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45159B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0FEAF6D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440CE65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3DED1C4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4C61A72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DBC8F4E" w14:textId="77777777" w:rsidTr="00AD0526">
        <w:trPr>
          <w:trHeight w:val="120"/>
          <w:jc w:val="center"/>
        </w:trPr>
        <w:tc>
          <w:tcPr>
            <w:tcW w:w="444" w:type="pct"/>
            <w:vMerge/>
            <w:vAlign w:val="center"/>
            <w:hideMark/>
          </w:tcPr>
          <w:p w14:paraId="3F774C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5EB640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0CA8A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45404C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4ECDA4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4220AC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7A9940C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457B8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1452251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2E65DD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14E3619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224A27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0278C42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6E0A1D2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50D4D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3A58250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292370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1E567A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69C36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61E1AD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29D4503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5116D65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742927C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69E7361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6613BB1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1DFD694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D2B0350" w14:textId="77777777" w:rsidTr="00AD0526">
        <w:trPr>
          <w:trHeight w:val="156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65D253E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VI-1</w:t>
            </w:r>
          </w:p>
        </w:tc>
        <w:tc>
          <w:tcPr>
            <w:tcW w:w="198" w:type="pct"/>
            <w:shd w:val="clear" w:color="auto" w:fill="FFFF00"/>
          </w:tcPr>
          <w:p w14:paraId="50E920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1A8824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73EB35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217A0F1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62A2E2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DCD3C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59824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18BBDB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79D211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0AFDC6E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44C4AC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480E9B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3737D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09F46F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69733E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5424D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5BAA29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A0258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36F83D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6C5803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782FF2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478464B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3D17EA7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598A9CF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35B573D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2A5FA37C" w14:textId="77777777" w:rsidTr="00AD0526">
        <w:trPr>
          <w:trHeight w:val="108"/>
          <w:jc w:val="center"/>
        </w:trPr>
        <w:tc>
          <w:tcPr>
            <w:tcW w:w="444" w:type="pct"/>
            <w:vMerge/>
            <w:vAlign w:val="center"/>
            <w:hideMark/>
          </w:tcPr>
          <w:p w14:paraId="462ACA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72ABA5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DF90FB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16DDC9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5591FA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5C3992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7BE0B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40CA82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33F605B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0046F2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3CDFBB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E2A59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9C7C0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F38351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A5AB28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24802E8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485B5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7880976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83D542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63D197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7AA0CEA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624661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3D6E15D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4347BE0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3251065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696D8A4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8AC7D0A" w14:textId="77777777" w:rsidTr="00AD0526">
        <w:trPr>
          <w:trHeight w:val="120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320F9B0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VI-2</w:t>
            </w:r>
          </w:p>
        </w:tc>
        <w:tc>
          <w:tcPr>
            <w:tcW w:w="198" w:type="pct"/>
            <w:shd w:val="clear" w:color="auto" w:fill="FFFF00"/>
          </w:tcPr>
          <w:p w14:paraId="1BBAF9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F1168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09F463A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7F9F159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150C369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0973F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55AF4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5D5422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7FC22E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578DD2F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6E259F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4A240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72" w:type="pct"/>
            <w:shd w:val="clear" w:color="auto" w:fill="FFFFFF" w:themeFill="background1"/>
          </w:tcPr>
          <w:p w14:paraId="3F9464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AE724C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507BB22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46E48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05D88C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2" w:type="pct"/>
            <w:shd w:val="clear" w:color="auto" w:fill="FFFFFF" w:themeFill="background1"/>
          </w:tcPr>
          <w:p w14:paraId="5F8F7B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1E7632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3774F8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1D65DE7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68143BD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6B47B0C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38563CD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5F69609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ABADF8C" w14:textId="77777777" w:rsidTr="00AD0526">
        <w:trPr>
          <w:trHeight w:val="144"/>
          <w:jc w:val="center"/>
        </w:trPr>
        <w:tc>
          <w:tcPr>
            <w:tcW w:w="444" w:type="pct"/>
            <w:vMerge/>
            <w:vAlign w:val="center"/>
            <w:hideMark/>
          </w:tcPr>
          <w:p w14:paraId="3C45DB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5EF702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53912C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3992F2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557C62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1FD21A2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5A4209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26160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5CD163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67EEB6A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4BE1A5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2A96AC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7165F4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2" w:type="pct"/>
            <w:shd w:val="clear" w:color="auto" w:fill="FFFFFF" w:themeFill="background1"/>
          </w:tcPr>
          <w:p w14:paraId="6F6E93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013F2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18498E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8EFAB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7D8C2AF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2" w:type="pct"/>
            <w:shd w:val="clear" w:color="auto" w:fill="FFFFFF" w:themeFill="background1"/>
          </w:tcPr>
          <w:p w14:paraId="05594C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4DEAE7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47BCAA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BD72E3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7914F4B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33FC9FD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7D8CDE1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2030C9C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1E20F3C" w14:textId="77777777" w:rsidTr="00AD0526">
        <w:trPr>
          <w:trHeight w:val="120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3E1EAD1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VII-1</w:t>
            </w:r>
          </w:p>
        </w:tc>
        <w:tc>
          <w:tcPr>
            <w:tcW w:w="198" w:type="pct"/>
            <w:shd w:val="clear" w:color="auto" w:fill="FFFF00"/>
          </w:tcPr>
          <w:p w14:paraId="39E229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456B3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72" w:type="pct"/>
          </w:tcPr>
          <w:p w14:paraId="7D3606B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1CACBB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29B064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EFD30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23D96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0FC8518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12EC03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0342DE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75D648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4E58A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4501EE7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626F70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4FDF4A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4446F3A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70FDDD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61818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7569CE9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772757A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B5AE24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28A8CA8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6E6EE1C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2ED9753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6773005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09D5E3C" w14:textId="77777777" w:rsidTr="00AD0526">
        <w:trPr>
          <w:trHeight w:val="144"/>
          <w:jc w:val="center"/>
        </w:trPr>
        <w:tc>
          <w:tcPr>
            <w:tcW w:w="444" w:type="pct"/>
            <w:vMerge/>
            <w:vAlign w:val="center"/>
            <w:hideMark/>
          </w:tcPr>
          <w:p w14:paraId="186F38A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7DDD3F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BEA381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2" w:type="pct"/>
          </w:tcPr>
          <w:p w14:paraId="5376D83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1150CA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636572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45DCED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4788539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53FC10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080C9C5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66D5DC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56B2F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C0C830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70B63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4AF916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50EDEE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DBE2A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589302F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1AE5F0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023FF4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6A97170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415C318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08E4F6C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52DC68B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6CA928D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308F9D9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68326E5" w14:textId="77777777" w:rsidTr="00AD0526">
        <w:trPr>
          <w:trHeight w:val="144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0034D60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VIII-1</w:t>
            </w:r>
          </w:p>
        </w:tc>
        <w:tc>
          <w:tcPr>
            <w:tcW w:w="198" w:type="pct"/>
            <w:shd w:val="clear" w:color="auto" w:fill="FFFF00"/>
          </w:tcPr>
          <w:p w14:paraId="06028C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2ACD38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1E04DA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B4E48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454A40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4C9B9C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8D71DF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3FA5B3F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52F61B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467B28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DCFEDE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2CE6D6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EAF1C8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EE60C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2A696A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98" w:type="pct"/>
            <w:shd w:val="clear" w:color="auto" w:fill="FFFFFF" w:themeFill="background1"/>
          </w:tcPr>
          <w:p w14:paraId="2938BB6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007A31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6AB91A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5A29BD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0E4BDC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F65D36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506AB45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289606E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1E9307A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0999A60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3311516" w14:textId="77777777" w:rsidTr="00AD0526">
        <w:trPr>
          <w:trHeight w:val="144"/>
          <w:jc w:val="center"/>
        </w:trPr>
        <w:tc>
          <w:tcPr>
            <w:tcW w:w="444" w:type="pct"/>
            <w:vMerge/>
            <w:vAlign w:val="center"/>
            <w:hideMark/>
          </w:tcPr>
          <w:p w14:paraId="5077FC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262093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AC76D0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5FAE12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40060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</w:tcPr>
          <w:p w14:paraId="0D85AA0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5BD821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D81D2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487352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0B4237E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06685E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CFA97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48FC35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7A45573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130A4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14:paraId="521C73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98" w:type="pct"/>
            <w:shd w:val="clear" w:color="auto" w:fill="FFFFFF" w:themeFill="background1"/>
          </w:tcPr>
          <w:p w14:paraId="287FE3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4D385B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0607E0D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7748BF9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3CEBD6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E8C3A4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24A3A27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349D44D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1066C52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51A5080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5DF38AF" w14:textId="77777777" w:rsidTr="00AD0526">
        <w:trPr>
          <w:trHeight w:val="144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4D02B7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VIII-2</w:t>
            </w:r>
          </w:p>
        </w:tc>
        <w:tc>
          <w:tcPr>
            <w:tcW w:w="198" w:type="pct"/>
            <w:shd w:val="clear" w:color="auto" w:fill="FFFF00"/>
          </w:tcPr>
          <w:p w14:paraId="7C3706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65F60E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2B86BB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6ACA89F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63" w:type="pct"/>
          </w:tcPr>
          <w:p w14:paraId="771BFB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79532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01CE15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5A15938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08C8A11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13D8EF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46552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3E2963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4D600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0F0BCB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3" w:type="pct"/>
            <w:shd w:val="clear" w:color="auto" w:fill="FFFFFF" w:themeFill="background1"/>
          </w:tcPr>
          <w:p w14:paraId="1E843A9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1C81C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05099B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C9749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32F59C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138397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3A56FD6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36437F2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5672D4B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0E58260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66B7024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B747239" w14:textId="77777777" w:rsidTr="00AD0526">
        <w:trPr>
          <w:trHeight w:val="144"/>
          <w:jc w:val="center"/>
        </w:trPr>
        <w:tc>
          <w:tcPr>
            <w:tcW w:w="444" w:type="pct"/>
            <w:vMerge/>
            <w:vAlign w:val="center"/>
            <w:hideMark/>
          </w:tcPr>
          <w:p w14:paraId="2F8E51B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01E19F8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47B2449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1CFEAF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71912D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3" w:type="pct"/>
          </w:tcPr>
          <w:p w14:paraId="6992118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3B72D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454DF0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5A0EF7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0B399D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3C4AD4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DC1C90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2E4AEC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TK</w:t>
            </w:r>
          </w:p>
        </w:tc>
        <w:tc>
          <w:tcPr>
            <w:tcW w:w="172" w:type="pct"/>
            <w:shd w:val="clear" w:color="auto" w:fill="FFFFFF" w:themeFill="background1"/>
          </w:tcPr>
          <w:p w14:paraId="0B66E42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054C23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63" w:type="pct"/>
            <w:shd w:val="clear" w:color="auto" w:fill="FFFFFF" w:themeFill="background1"/>
          </w:tcPr>
          <w:p w14:paraId="54F53C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F2AE0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0B0053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268E37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38E954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6A5702C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27134C1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2A5ACB2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782F4A0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4937488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68E745F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DA7AF89" w14:textId="77777777" w:rsidTr="00AD0526">
        <w:trPr>
          <w:trHeight w:val="144"/>
          <w:jc w:val="center"/>
        </w:trPr>
        <w:tc>
          <w:tcPr>
            <w:tcW w:w="444" w:type="pct"/>
            <w:vMerge w:val="restart"/>
            <w:shd w:val="clear" w:color="auto" w:fill="F2F2F2"/>
            <w:hideMark/>
          </w:tcPr>
          <w:p w14:paraId="0D4EA57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IX-1</w:t>
            </w:r>
          </w:p>
        </w:tc>
        <w:tc>
          <w:tcPr>
            <w:tcW w:w="198" w:type="pct"/>
            <w:shd w:val="clear" w:color="auto" w:fill="FFFF00"/>
          </w:tcPr>
          <w:p w14:paraId="1D2F696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3EEB68B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681CF5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9F83CC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63" w:type="pct"/>
          </w:tcPr>
          <w:p w14:paraId="0340C3E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6A79F4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479629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66B0F8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2E3112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2BAB5B5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7DB6D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816B5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2" w:type="pct"/>
            <w:shd w:val="clear" w:color="auto" w:fill="FFFFFF" w:themeFill="background1"/>
          </w:tcPr>
          <w:p w14:paraId="4A46C3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7CE215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3" w:type="pct"/>
            <w:shd w:val="clear" w:color="auto" w:fill="FFFFFF" w:themeFill="background1"/>
          </w:tcPr>
          <w:p w14:paraId="59E1B7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43450D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4B3544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5589FEB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29FD63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78E13DD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740D3EB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3B2C9AF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394212D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36DA319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6BACC25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061DE2C" w14:textId="77777777" w:rsidTr="00AD0526">
        <w:trPr>
          <w:trHeight w:val="144"/>
          <w:jc w:val="center"/>
        </w:trPr>
        <w:tc>
          <w:tcPr>
            <w:tcW w:w="444" w:type="pct"/>
            <w:vMerge/>
            <w:vAlign w:val="center"/>
            <w:hideMark/>
          </w:tcPr>
          <w:p w14:paraId="0505FC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00"/>
          </w:tcPr>
          <w:p w14:paraId="51B0C8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4" w:type="pct"/>
          </w:tcPr>
          <w:p w14:paraId="0617CBF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</w:tcPr>
          <w:p w14:paraId="59F977B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5273446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3" w:type="pct"/>
          </w:tcPr>
          <w:p w14:paraId="2B1527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5A0BB8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247A23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00"/>
          </w:tcPr>
          <w:p w14:paraId="7126958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D5DCE4" w:themeFill="text2" w:themeFillTint="33"/>
          </w:tcPr>
          <w:p w14:paraId="704276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3" w:type="pct"/>
            <w:shd w:val="clear" w:color="auto" w:fill="D5DCE4" w:themeFill="text2" w:themeFillTint="33"/>
          </w:tcPr>
          <w:p w14:paraId="40C0DB9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41B5CAB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762E76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6F7919F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3E6867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63" w:type="pct"/>
            <w:shd w:val="clear" w:color="auto" w:fill="FFFFFF" w:themeFill="background1"/>
          </w:tcPr>
          <w:p w14:paraId="0DC1DD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15B2F8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023BE2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4E7118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14:paraId="63C57ED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14:paraId="2AA0635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98" w:type="pct"/>
            <w:shd w:val="clear" w:color="auto" w:fill="D5DCE4" w:themeFill="text2" w:themeFillTint="33"/>
          </w:tcPr>
          <w:p w14:paraId="660EC00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  <w:shd w:val="clear" w:color="auto" w:fill="C5E0B3" w:themeFill="accent6" w:themeFillTint="66"/>
          </w:tcPr>
          <w:p w14:paraId="5EEA208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72" w:type="pct"/>
          </w:tcPr>
          <w:p w14:paraId="56EE3C7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86" w:type="pct"/>
          </w:tcPr>
          <w:p w14:paraId="0C92C39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5" w:type="pct"/>
          </w:tcPr>
          <w:p w14:paraId="7566B60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</w:tbl>
    <w:p w14:paraId="4594F74E" w14:textId="77777777" w:rsidR="008E245E" w:rsidRPr="00FC29DF" w:rsidRDefault="008E245E" w:rsidP="008E245E">
      <w:pPr>
        <w:sectPr w:rsidR="008E245E" w:rsidRPr="00FC29DF">
          <w:pgSz w:w="16838" w:h="11906" w:orient="landscape"/>
          <w:pgMar w:top="720" w:right="720" w:bottom="720" w:left="720" w:header="708" w:footer="708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578"/>
        <w:gridCol w:w="566"/>
        <w:gridCol w:w="500"/>
        <w:gridCol w:w="494"/>
        <w:gridCol w:w="472"/>
        <w:gridCol w:w="578"/>
        <w:gridCol w:w="566"/>
        <w:gridCol w:w="500"/>
        <w:gridCol w:w="544"/>
        <w:gridCol w:w="568"/>
        <w:gridCol w:w="578"/>
        <w:gridCol w:w="516"/>
        <w:gridCol w:w="568"/>
        <w:gridCol w:w="544"/>
        <w:gridCol w:w="498"/>
        <w:gridCol w:w="578"/>
        <w:gridCol w:w="516"/>
        <w:gridCol w:w="568"/>
        <w:gridCol w:w="544"/>
        <w:gridCol w:w="522"/>
        <w:gridCol w:w="578"/>
        <w:gridCol w:w="750"/>
        <w:gridCol w:w="750"/>
        <w:gridCol w:w="750"/>
        <w:gridCol w:w="516"/>
      </w:tblGrid>
      <w:tr w:rsidR="008E245E" w:rsidRPr="00FC29DF" w14:paraId="1E6479F8" w14:textId="77777777" w:rsidTr="00AD0526">
        <w:trPr>
          <w:trHeight w:val="383"/>
          <w:jc w:val="center"/>
        </w:trPr>
        <w:tc>
          <w:tcPr>
            <w:tcW w:w="419" w:type="pct"/>
            <w:vMerge w:val="restart"/>
            <w:vAlign w:val="center"/>
            <w:hideMark/>
          </w:tcPr>
          <w:p w14:paraId="7EE0437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Odjeljenje</w:t>
            </w:r>
          </w:p>
        </w:tc>
        <w:tc>
          <w:tcPr>
            <w:tcW w:w="4581" w:type="pct"/>
            <w:gridSpan w:val="25"/>
            <w:hideMark/>
          </w:tcPr>
          <w:p w14:paraId="7C88926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C29DF">
              <w:rPr>
                <w:rFonts w:eastAsia="Calibri"/>
                <w:b/>
                <w:sz w:val="32"/>
                <w:szCs w:val="32"/>
              </w:rPr>
              <w:t>Maj</w:t>
            </w:r>
          </w:p>
        </w:tc>
      </w:tr>
      <w:tr w:rsidR="008E245E" w:rsidRPr="00FC29DF" w14:paraId="7D733AF9" w14:textId="77777777" w:rsidTr="00AD0526">
        <w:trPr>
          <w:trHeight w:val="504"/>
          <w:jc w:val="center"/>
        </w:trPr>
        <w:tc>
          <w:tcPr>
            <w:tcW w:w="419" w:type="pct"/>
            <w:vMerge/>
            <w:vAlign w:val="center"/>
            <w:hideMark/>
          </w:tcPr>
          <w:p w14:paraId="0FA7D3C6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pct"/>
            <w:gridSpan w:val="5"/>
            <w:hideMark/>
          </w:tcPr>
          <w:p w14:paraId="3473FAA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I sedmica</w:t>
            </w:r>
          </w:p>
        </w:tc>
        <w:tc>
          <w:tcPr>
            <w:tcW w:w="896" w:type="pct"/>
            <w:gridSpan w:val="5"/>
            <w:vAlign w:val="center"/>
            <w:hideMark/>
          </w:tcPr>
          <w:p w14:paraId="606349C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II sedmica</w:t>
            </w:r>
          </w:p>
        </w:tc>
        <w:tc>
          <w:tcPr>
            <w:tcW w:w="879" w:type="pct"/>
            <w:gridSpan w:val="5"/>
            <w:vAlign w:val="center"/>
            <w:hideMark/>
          </w:tcPr>
          <w:p w14:paraId="5C116BB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III sedmica</w:t>
            </w:r>
          </w:p>
        </w:tc>
        <w:tc>
          <w:tcPr>
            <w:tcW w:w="886" w:type="pct"/>
            <w:gridSpan w:val="5"/>
            <w:vAlign w:val="center"/>
            <w:hideMark/>
          </w:tcPr>
          <w:p w14:paraId="235D6BC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IV sedmica</w:t>
            </w:r>
          </w:p>
        </w:tc>
        <w:tc>
          <w:tcPr>
            <w:tcW w:w="1073" w:type="pct"/>
            <w:gridSpan w:val="5"/>
            <w:hideMark/>
          </w:tcPr>
          <w:p w14:paraId="51FD4CA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V sedmica</w:t>
            </w:r>
          </w:p>
        </w:tc>
      </w:tr>
      <w:tr w:rsidR="008E245E" w:rsidRPr="00FC29DF" w14:paraId="239F5B81" w14:textId="77777777" w:rsidTr="00AD0526">
        <w:trPr>
          <w:trHeight w:val="320"/>
          <w:jc w:val="center"/>
        </w:trPr>
        <w:tc>
          <w:tcPr>
            <w:tcW w:w="419" w:type="pct"/>
            <w:vMerge/>
            <w:vAlign w:val="center"/>
            <w:hideMark/>
          </w:tcPr>
          <w:p w14:paraId="48AA5027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48D1BF0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1999D9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84" w:type="pct"/>
            <w:shd w:val="clear" w:color="auto" w:fill="FFFFFF" w:themeFill="background1"/>
          </w:tcPr>
          <w:p w14:paraId="6D3ECED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D910D8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Uto.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14:paraId="60C0D99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167949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5DBC944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90B0A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153" w:type="pct"/>
            <w:shd w:val="clear" w:color="auto" w:fill="FFFFFF" w:themeFill="background1"/>
            <w:vAlign w:val="center"/>
          </w:tcPr>
          <w:p w14:paraId="17D58FC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6F94CA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188" w:type="pct"/>
            <w:vAlign w:val="center"/>
          </w:tcPr>
          <w:p w14:paraId="54FDDB6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9D72F07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84" w:type="pct"/>
            <w:vAlign w:val="center"/>
          </w:tcPr>
          <w:p w14:paraId="3F33D7E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2EE101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Uto.</w:t>
            </w:r>
          </w:p>
        </w:tc>
        <w:tc>
          <w:tcPr>
            <w:tcW w:w="162" w:type="pct"/>
            <w:vAlign w:val="center"/>
          </w:tcPr>
          <w:p w14:paraId="41EBCFB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E8B9FE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77" w:type="pct"/>
            <w:vAlign w:val="center"/>
          </w:tcPr>
          <w:p w14:paraId="1D8147C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3AAF98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85" w:type="pct"/>
            <w:vAlign w:val="center"/>
          </w:tcPr>
          <w:p w14:paraId="51347DC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5C9EFD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188" w:type="pct"/>
            <w:vAlign w:val="center"/>
          </w:tcPr>
          <w:p w14:paraId="0F020B6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C7D410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68" w:type="pct"/>
            <w:vAlign w:val="center"/>
          </w:tcPr>
          <w:p w14:paraId="4C34304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92D47B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185" w:type="pct"/>
            <w:vAlign w:val="center"/>
          </w:tcPr>
          <w:p w14:paraId="2924561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206EBA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77" w:type="pct"/>
            <w:vAlign w:val="center"/>
          </w:tcPr>
          <w:p w14:paraId="0E8B037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611B7A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62" w:type="pct"/>
            <w:vAlign w:val="center"/>
          </w:tcPr>
          <w:p w14:paraId="70BED14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36EEA8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188" w:type="pct"/>
            <w:vAlign w:val="center"/>
          </w:tcPr>
          <w:p w14:paraId="312737B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8926EE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68" w:type="pct"/>
            <w:vAlign w:val="center"/>
          </w:tcPr>
          <w:p w14:paraId="34B58FE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45F422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185" w:type="pct"/>
            <w:vAlign w:val="center"/>
          </w:tcPr>
          <w:p w14:paraId="457A925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A4CCCD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77" w:type="pct"/>
            <w:vAlign w:val="center"/>
          </w:tcPr>
          <w:p w14:paraId="3F5B985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7F036F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70" w:type="pct"/>
            <w:vAlign w:val="center"/>
          </w:tcPr>
          <w:p w14:paraId="1578A6A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9D114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Pet.</w:t>
            </w:r>
          </w:p>
        </w:tc>
        <w:tc>
          <w:tcPr>
            <w:tcW w:w="188" w:type="pct"/>
          </w:tcPr>
          <w:p w14:paraId="34ABCF3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E3A553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244" w:type="pct"/>
          </w:tcPr>
          <w:p w14:paraId="5EE3003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58BCF1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244" w:type="pct"/>
          </w:tcPr>
          <w:p w14:paraId="1F93828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903A6E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229" w:type="pct"/>
          </w:tcPr>
          <w:p w14:paraId="1C278DD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4785BE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68" w:type="pct"/>
            <w:shd w:val="clear" w:color="auto" w:fill="FFFFFF" w:themeFill="background1"/>
          </w:tcPr>
          <w:p w14:paraId="086B542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8878FA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</w:tr>
      <w:tr w:rsidR="008E245E" w:rsidRPr="00FC29DF" w14:paraId="1A54A03F" w14:textId="77777777" w:rsidTr="00AD0526">
        <w:trPr>
          <w:jc w:val="center"/>
        </w:trPr>
        <w:tc>
          <w:tcPr>
            <w:tcW w:w="419" w:type="pct"/>
            <w:vMerge/>
            <w:vAlign w:val="center"/>
            <w:hideMark/>
          </w:tcPr>
          <w:p w14:paraId="3386292C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E6578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6BB78D2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F0000"/>
            <w:hideMark/>
          </w:tcPr>
          <w:p w14:paraId="7BAF388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61" w:type="pct"/>
            <w:shd w:val="clear" w:color="auto" w:fill="FF0000"/>
            <w:hideMark/>
          </w:tcPr>
          <w:p w14:paraId="0C1997B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53" w:type="pct"/>
            <w:shd w:val="clear" w:color="auto" w:fill="9CC2E5" w:themeFill="accent1" w:themeFillTint="99"/>
            <w:vAlign w:val="center"/>
            <w:hideMark/>
          </w:tcPr>
          <w:p w14:paraId="4CDD681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88" w:type="pct"/>
            <w:shd w:val="clear" w:color="auto" w:fill="FFFF00"/>
            <w:vAlign w:val="center"/>
            <w:hideMark/>
          </w:tcPr>
          <w:p w14:paraId="64EF5827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84" w:type="pct"/>
            <w:shd w:val="clear" w:color="auto" w:fill="FFFFFF" w:themeFill="background1"/>
            <w:hideMark/>
          </w:tcPr>
          <w:p w14:paraId="4D15BE8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62" w:type="pct"/>
            <w:shd w:val="clear" w:color="auto" w:fill="FFFFFF" w:themeFill="background1"/>
            <w:vAlign w:val="center"/>
            <w:hideMark/>
          </w:tcPr>
          <w:p w14:paraId="563B7CF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7" w:type="pct"/>
            <w:hideMark/>
          </w:tcPr>
          <w:p w14:paraId="4335D87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85" w:type="pct"/>
            <w:vAlign w:val="center"/>
            <w:hideMark/>
          </w:tcPr>
          <w:p w14:paraId="03BEF53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88" w:type="pct"/>
            <w:vAlign w:val="center"/>
            <w:hideMark/>
          </w:tcPr>
          <w:p w14:paraId="4FD16B6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68" w:type="pct"/>
            <w:vAlign w:val="center"/>
            <w:hideMark/>
          </w:tcPr>
          <w:p w14:paraId="30136D3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185" w:type="pct"/>
            <w:vAlign w:val="center"/>
            <w:hideMark/>
          </w:tcPr>
          <w:p w14:paraId="7451ECC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177" w:type="pct"/>
            <w:vAlign w:val="center"/>
            <w:hideMark/>
          </w:tcPr>
          <w:p w14:paraId="05F4D28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162" w:type="pct"/>
            <w:vAlign w:val="center"/>
            <w:hideMark/>
          </w:tcPr>
          <w:p w14:paraId="1C3C547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188" w:type="pct"/>
            <w:vAlign w:val="center"/>
            <w:hideMark/>
          </w:tcPr>
          <w:p w14:paraId="518021A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3B98031F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185" w:type="pct"/>
            <w:vAlign w:val="center"/>
            <w:hideMark/>
          </w:tcPr>
          <w:p w14:paraId="51BC94F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177" w:type="pct"/>
            <w:vAlign w:val="center"/>
            <w:hideMark/>
          </w:tcPr>
          <w:p w14:paraId="4AAC170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170" w:type="pct"/>
            <w:vAlign w:val="center"/>
            <w:hideMark/>
          </w:tcPr>
          <w:p w14:paraId="46FD64E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188" w:type="pct"/>
            <w:vAlign w:val="center"/>
            <w:hideMark/>
          </w:tcPr>
          <w:p w14:paraId="0215C71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244" w:type="pct"/>
            <w:vAlign w:val="center"/>
            <w:hideMark/>
          </w:tcPr>
          <w:p w14:paraId="1882B16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244" w:type="pct"/>
            <w:vAlign w:val="center"/>
            <w:hideMark/>
          </w:tcPr>
          <w:p w14:paraId="68DC177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229" w:type="pct"/>
            <w:hideMark/>
          </w:tcPr>
          <w:p w14:paraId="5E7DA57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168" w:type="pct"/>
            <w:shd w:val="clear" w:color="auto" w:fill="00B050"/>
            <w:hideMark/>
          </w:tcPr>
          <w:p w14:paraId="1541D9F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31..</w:t>
            </w:r>
          </w:p>
        </w:tc>
      </w:tr>
      <w:tr w:rsidR="008E245E" w:rsidRPr="00FC29DF" w14:paraId="55758A2F" w14:textId="77777777" w:rsidTr="00AD0526">
        <w:trPr>
          <w:trHeight w:val="240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3B94427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I-1</w:t>
            </w:r>
          </w:p>
        </w:tc>
        <w:tc>
          <w:tcPr>
            <w:tcW w:w="188" w:type="pct"/>
            <w:shd w:val="clear" w:color="auto" w:fill="FFFFFF" w:themeFill="background1"/>
          </w:tcPr>
          <w:p w14:paraId="41C798B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21398BA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37AE645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384C816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6A0D027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1023817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3D2A98F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63AC9F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3862F63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78BEAD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DBC9AD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78DCD9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0614709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592F67A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AA870F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B02CB3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353BA14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BA6EA9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7" w:type="pct"/>
          </w:tcPr>
          <w:p w14:paraId="5D82C63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7CFA6B7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DF9A56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5D4A1224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7DA6C6B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MAT</w:t>
            </w:r>
          </w:p>
        </w:tc>
        <w:tc>
          <w:tcPr>
            <w:tcW w:w="229" w:type="pct"/>
          </w:tcPr>
          <w:p w14:paraId="022354C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MO</w:t>
            </w:r>
          </w:p>
        </w:tc>
        <w:tc>
          <w:tcPr>
            <w:tcW w:w="168" w:type="pct"/>
            <w:shd w:val="clear" w:color="auto" w:fill="00B050"/>
          </w:tcPr>
          <w:p w14:paraId="2078CDA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43D47EFA" w14:textId="77777777" w:rsidTr="00AD0526">
        <w:trPr>
          <w:trHeight w:val="258"/>
          <w:jc w:val="center"/>
        </w:trPr>
        <w:tc>
          <w:tcPr>
            <w:tcW w:w="419" w:type="pct"/>
            <w:vMerge/>
            <w:vAlign w:val="center"/>
            <w:hideMark/>
          </w:tcPr>
          <w:p w14:paraId="1942FEC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A33BEC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6E2AA68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7543081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279966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430196C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2F024E0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06780E1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6C0DD3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FF2AF6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C3F5C3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5C11ED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4CC80F4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31FF822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32308D6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BAC5DB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E94E88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61A9B78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6F33F5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7" w:type="pct"/>
          </w:tcPr>
          <w:p w14:paraId="7CD2B3E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A4C1B4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4BE55F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64F4DE4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20FFA202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229" w:type="pct"/>
          </w:tcPr>
          <w:p w14:paraId="09F6EF43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168" w:type="pct"/>
            <w:shd w:val="clear" w:color="auto" w:fill="00B050"/>
          </w:tcPr>
          <w:p w14:paraId="61458A3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00F3547E" w14:textId="77777777" w:rsidTr="00AD0526">
        <w:trPr>
          <w:trHeight w:val="258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4A1827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II-1</w:t>
            </w:r>
          </w:p>
        </w:tc>
        <w:tc>
          <w:tcPr>
            <w:tcW w:w="188" w:type="pct"/>
            <w:shd w:val="clear" w:color="auto" w:fill="FFFFFF" w:themeFill="background1"/>
          </w:tcPr>
          <w:p w14:paraId="1BB3C5D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5AB997D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1D0382B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2ABAEF1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60721C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14B531A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063ED8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4137B0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7" w:type="pct"/>
          </w:tcPr>
          <w:p w14:paraId="6A6340A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CB3948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0565E7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5C73615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85" w:type="pct"/>
            <w:shd w:val="clear" w:color="auto" w:fill="FFFFFF"/>
          </w:tcPr>
          <w:p w14:paraId="5169F31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8A0755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EC1F08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8" w:type="pct"/>
          </w:tcPr>
          <w:p w14:paraId="2135632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1829AF9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242780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7" w:type="pct"/>
          </w:tcPr>
          <w:p w14:paraId="1B031FD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61E8AA7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5E11FC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188DE3A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1662370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9" w:type="pct"/>
          </w:tcPr>
          <w:p w14:paraId="50E619C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MAT</w:t>
            </w:r>
          </w:p>
        </w:tc>
        <w:tc>
          <w:tcPr>
            <w:tcW w:w="168" w:type="pct"/>
            <w:shd w:val="clear" w:color="auto" w:fill="00B050"/>
          </w:tcPr>
          <w:p w14:paraId="2678BCE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3E1E2333" w14:textId="77777777" w:rsidTr="00AD0526">
        <w:trPr>
          <w:trHeight w:val="145"/>
          <w:jc w:val="center"/>
        </w:trPr>
        <w:tc>
          <w:tcPr>
            <w:tcW w:w="419" w:type="pct"/>
            <w:vMerge/>
            <w:vAlign w:val="center"/>
            <w:hideMark/>
          </w:tcPr>
          <w:p w14:paraId="11FD1B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6093A9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1B186CC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13121B5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38AE79B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187F6C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6B814EC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5AB7197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D5955B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7" w:type="pct"/>
          </w:tcPr>
          <w:p w14:paraId="273ABCC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369E47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06E2A2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7D5314B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85" w:type="pct"/>
            <w:shd w:val="clear" w:color="auto" w:fill="FFFFFF"/>
          </w:tcPr>
          <w:p w14:paraId="774EC3C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23B9FA6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0C8B33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D</w:t>
            </w:r>
          </w:p>
        </w:tc>
        <w:tc>
          <w:tcPr>
            <w:tcW w:w="188" w:type="pct"/>
          </w:tcPr>
          <w:p w14:paraId="1E8FFE6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151E87F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F52AF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7" w:type="pct"/>
          </w:tcPr>
          <w:p w14:paraId="32143DE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4D97AF5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F2F8AE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6DF1A7D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6AC206E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9" w:type="pct"/>
          </w:tcPr>
          <w:p w14:paraId="3090A81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PZ</w:t>
            </w:r>
          </w:p>
        </w:tc>
        <w:tc>
          <w:tcPr>
            <w:tcW w:w="168" w:type="pct"/>
            <w:shd w:val="clear" w:color="auto" w:fill="00B050"/>
          </w:tcPr>
          <w:p w14:paraId="388E173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00A944E1" w14:textId="77777777" w:rsidTr="00AD0526">
        <w:trPr>
          <w:trHeight w:val="132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2539438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II-2</w:t>
            </w:r>
          </w:p>
        </w:tc>
        <w:tc>
          <w:tcPr>
            <w:tcW w:w="188" w:type="pct"/>
            <w:shd w:val="clear" w:color="auto" w:fill="FFFFFF" w:themeFill="background1"/>
          </w:tcPr>
          <w:p w14:paraId="20E0706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5D44070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15CDECC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1800B32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6DE6CA5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49ED7B9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36AC3AB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8560C1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819FD3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813BEF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8919BA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450CA5D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1143ED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75F9FAC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21734A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F4BF51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8" w:type="pct"/>
          </w:tcPr>
          <w:p w14:paraId="40052D1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19FDA1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0C7EA58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MO</w:t>
            </w:r>
          </w:p>
        </w:tc>
        <w:tc>
          <w:tcPr>
            <w:tcW w:w="170" w:type="pct"/>
          </w:tcPr>
          <w:p w14:paraId="71A131F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005B4B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05F33D2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MAT</w:t>
            </w:r>
          </w:p>
        </w:tc>
        <w:tc>
          <w:tcPr>
            <w:tcW w:w="244" w:type="pct"/>
          </w:tcPr>
          <w:p w14:paraId="5F7EDFF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9" w:type="pct"/>
          </w:tcPr>
          <w:p w14:paraId="21638AF5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02D6ACA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73BD21A6" w14:textId="77777777" w:rsidTr="00AD0526">
        <w:trPr>
          <w:trHeight w:val="132"/>
          <w:jc w:val="center"/>
        </w:trPr>
        <w:tc>
          <w:tcPr>
            <w:tcW w:w="419" w:type="pct"/>
            <w:vMerge/>
            <w:vAlign w:val="center"/>
            <w:hideMark/>
          </w:tcPr>
          <w:p w14:paraId="78C41B8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6618FF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37DDA45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4CF5953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046B088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1932BB7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4A4ECCA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4C0ED9C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0C53AF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5975401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227E110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EF1D33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E40CBD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06D9907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387DB0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DEA85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90D269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68" w:type="pct"/>
          </w:tcPr>
          <w:p w14:paraId="688E956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10721E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49AC9AA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0" w:type="pct"/>
          </w:tcPr>
          <w:p w14:paraId="7DB686B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E5ABFDE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5A7F9A10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244" w:type="pct"/>
          </w:tcPr>
          <w:p w14:paraId="6C463FA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29" w:type="pct"/>
          </w:tcPr>
          <w:p w14:paraId="5E052D28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07A22DA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282A6F24" w14:textId="77777777" w:rsidTr="00AD0526">
        <w:trPr>
          <w:trHeight w:val="132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39C0C4E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III-1</w:t>
            </w:r>
          </w:p>
        </w:tc>
        <w:tc>
          <w:tcPr>
            <w:tcW w:w="188" w:type="pct"/>
            <w:shd w:val="clear" w:color="auto" w:fill="FFFFFF" w:themeFill="background1"/>
          </w:tcPr>
          <w:p w14:paraId="334FC06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1594A5A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02A4C68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0660D30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4B8B9C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45FC712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008EC4B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01E1DAB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1E64D38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D13E66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F7AD14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45BADAF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2C70327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74BEFA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7364C0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910CC9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0485A15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5" w:type="pct"/>
          </w:tcPr>
          <w:p w14:paraId="158B29F9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16D6051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2B8EB9D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D7D6A6B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6F684C81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MAT</w:t>
            </w:r>
          </w:p>
        </w:tc>
        <w:tc>
          <w:tcPr>
            <w:tcW w:w="244" w:type="pct"/>
          </w:tcPr>
          <w:p w14:paraId="0F4BF591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229" w:type="pct"/>
          </w:tcPr>
          <w:p w14:paraId="70186329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72A11187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110A606A" w14:textId="77777777" w:rsidTr="00AD0526">
        <w:trPr>
          <w:trHeight w:val="132"/>
          <w:jc w:val="center"/>
        </w:trPr>
        <w:tc>
          <w:tcPr>
            <w:tcW w:w="419" w:type="pct"/>
            <w:vMerge/>
            <w:vAlign w:val="center"/>
            <w:hideMark/>
          </w:tcPr>
          <w:p w14:paraId="7EF67E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5168D72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3E12B98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6F64390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72EC71D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73D957F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74119F5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631A8E0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CC71F53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4E096DE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AC9D39D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0BC81DA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1727686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5DDD79E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149B8DF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EA2ACF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1D1CD2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58B83A11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85" w:type="pct"/>
          </w:tcPr>
          <w:p w14:paraId="2E98836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2BF5EF7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14F09B66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D86527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244" w:type="pct"/>
          </w:tcPr>
          <w:p w14:paraId="5517C60D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244" w:type="pct"/>
          </w:tcPr>
          <w:p w14:paraId="0C15BA91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</w:p>
        </w:tc>
        <w:tc>
          <w:tcPr>
            <w:tcW w:w="229" w:type="pct"/>
          </w:tcPr>
          <w:p w14:paraId="38A2F7FC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5F1057EF" w14:textId="77777777" w:rsidR="008E245E" w:rsidRPr="00FC29DF" w:rsidRDefault="008E245E" w:rsidP="00AD0526">
            <w:pPr>
              <w:jc w:val="center"/>
              <w:rPr>
                <w:rFonts w:eastAsia="Calibri"/>
              </w:rPr>
            </w:pPr>
          </w:p>
        </w:tc>
      </w:tr>
      <w:tr w:rsidR="008E245E" w:rsidRPr="00FC29DF" w14:paraId="11F21B8C" w14:textId="77777777" w:rsidTr="00AD0526">
        <w:trPr>
          <w:trHeight w:val="132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56218E4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III-2</w:t>
            </w:r>
          </w:p>
        </w:tc>
        <w:tc>
          <w:tcPr>
            <w:tcW w:w="188" w:type="pct"/>
            <w:shd w:val="clear" w:color="auto" w:fill="FFFFFF" w:themeFill="background1"/>
          </w:tcPr>
          <w:p w14:paraId="605B6C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2E5740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644AEB3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292E98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7BAFECF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27237F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17EE7A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2D44E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15CBC4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543D9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6F796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736645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357A02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24B194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BA5140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6FED8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49D655F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EABF3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7" w:type="pct"/>
          </w:tcPr>
          <w:p w14:paraId="659897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2A0A88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1221DB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44DBB3B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3B89C45A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  <w:r w:rsidRPr="00FC29DF">
              <w:rPr>
                <w:rFonts w:eastAsia="Calibri"/>
                <w:lang w:val="en-GB" w:eastAsia="hr-HR"/>
              </w:rPr>
              <w:t>MAT</w:t>
            </w:r>
          </w:p>
        </w:tc>
        <w:tc>
          <w:tcPr>
            <w:tcW w:w="229" w:type="pct"/>
          </w:tcPr>
          <w:p w14:paraId="2F3E80DF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MO</w:t>
            </w:r>
          </w:p>
        </w:tc>
        <w:tc>
          <w:tcPr>
            <w:tcW w:w="168" w:type="pct"/>
            <w:shd w:val="clear" w:color="auto" w:fill="00B050"/>
          </w:tcPr>
          <w:p w14:paraId="0BE2AC2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9FDB65C" w14:textId="77777777" w:rsidTr="00AD0526">
        <w:trPr>
          <w:trHeight w:val="132"/>
          <w:jc w:val="center"/>
        </w:trPr>
        <w:tc>
          <w:tcPr>
            <w:tcW w:w="419" w:type="pct"/>
            <w:vMerge/>
            <w:vAlign w:val="center"/>
            <w:hideMark/>
          </w:tcPr>
          <w:p w14:paraId="10178E1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2B400F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7E951AE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39360BC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696E8E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515DFA6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1D5D025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142F75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BC754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290185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A60A3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86FAC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5F3C2E0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22BEF6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1309F1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F801E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10E5DD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4F33286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8A281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7" w:type="pct"/>
          </w:tcPr>
          <w:p w14:paraId="0D5FB1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2B30EDE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0F22A00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3E6173A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3B9F6C7E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lang w:val="en-GB" w:eastAsia="hr-HR"/>
              </w:rPr>
            </w:pPr>
            <w:r w:rsidRPr="00FC29DF">
              <w:rPr>
                <w:rFonts w:eastAsia="Calibri"/>
                <w:lang w:val="en-GB" w:eastAsia="hr-HR"/>
              </w:rPr>
              <w:t>KR</w:t>
            </w:r>
          </w:p>
        </w:tc>
        <w:tc>
          <w:tcPr>
            <w:tcW w:w="229" w:type="pct"/>
          </w:tcPr>
          <w:p w14:paraId="6E1203E6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168" w:type="pct"/>
            <w:shd w:val="clear" w:color="auto" w:fill="00B050"/>
          </w:tcPr>
          <w:p w14:paraId="442C7E7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FDA8A1B" w14:textId="77777777" w:rsidTr="00AD0526">
        <w:trPr>
          <w:trHeight w:val="96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1549DAAA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IV-1</w:t>
            </w:r>
          </w:p>
        </w:tc>
        <w:tc>
          <w:tcPr>
            <w:tcW w:w="188" w:type="pct"/>
            <w:shd w:val="clear" w:color="auto" w:fill="FFFFFF" w:themeFill="background1"/>
          </w:tcPr>
          <w:p w14:paraId="4D566D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07ACBA2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086E62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0DC2DD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07C75C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062351F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140C32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2EC7E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35CC0B2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FD49E5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ACBAB9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028302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770D1E0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4D458E58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62" w:type="pct"/>
          </w:tcPr>
          <w:p w14:paraId="00729F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8585AA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009A5E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85" w:type="pct"/>
          </w:tcPr>
          <w:p w14:paraId="3D173CE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3F87CF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5837AEF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B3F0DC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6D001D93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MAT</w:t>
            </w:r>
          </w:p>
        </w:tc>
        <w:tc>
          <w:tcPr>
            <w:tcW w:w="244" w:type="pct"/>
          </w:tcPr>
          <w:p w14:paraId="387B768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737F090F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MO</w:t>
            </w:r>
          </w:p>
        </w:tc>
        <w:tc>
          <w:tcPr>
            <w:tcW w:w="168" w:type="pct"/>
            <w:shd w:val="clear" w:color="auto" w:fill="00B050"/>
          </w:tcPr>
          <w:p w14:paraId="6B8B737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41F2DC80" w14:textId="77777777" w:rsidTr="00AD0526">
        <w:trPr>
          <w:trHeight w:val="168"/>
          <w:jc w:val="center"/>
        </w:trPr>
        <w:tc>
          <w:tcPr>
            <w:tcW w:w="419" w:type="pct"/>
            <w:vMerge/>
            <w:vAlign w:val="center"/>
            <w:hideMark/>
          </w:tcPr>
          <w:p w14:paraId="5DF105D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027A40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26F92E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40868C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04DB3D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69CE24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2450A0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441E001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DF75EF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2602B19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06417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ADAA01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03D9FA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772199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5EFF8F8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62" w:type="pct"/>
          </w:tcPr>
          <w:p w14:paraId="0D31D88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C4C8C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FB72C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85" w:type="pct"/>
          </w:tcPr>
          <w:p w14:paraId="212FF2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4784FB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539E0C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14D0BB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33C6A98B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244" w:type="pct"/>
          </w:tcPr>
          <w:p w14:paraId="6763195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5FCF9191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KR</w:t>
            </w:r>
          </w:p>
        </w:tc>
        <w:tc>
          <w:tcPr>
            <w:tcW w:w="168" w:type="pct"/>
            <w:shd w:val="clear" w:color="auto" w:fill="00B050"/>
          </w:tcPr>
          <w:p w14:paraId="391050A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8328870" w14:textId="77777777" w:rsidTr="00AD0526">
        <w:trPr>
          <w:trHeight w:val="168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1D01FF6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V-1</w:t>
            </w:r>
          </w:p>
        </w:tc>
        <w:tc>
          <w:tcPr>
            <w:tcW w:w="188" w:type="pct"/>
            <w:shd w:val="clear" w:color="auto" w:fill="FFFFFF" w:themeFill="background1"/>
          </w:tcPr>
          <w:p w14:paraId="70B0EC2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4E5FD8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4DEE57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4B9B2D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1B22259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0808FB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5BB0E18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BC8F4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574A41A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6C6395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0D9311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68" w:type="pct"/>
          </w:tcPr>
          <w:p w14:paraId="5E1A0DD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2891AB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7" w:type="pct"/>
          </w:tcPr>
          <w:p w14:paraId="776C2DE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C29D4C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BD5AD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68" w:type="pct"/>
          </w:tcPr>
          <w:p w14:paraId="0F63E52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65B343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73EF893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476FA4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116D68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0430453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4ADB4E5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5A58CB1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1B737A9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F7D0B50" w14:textId="77777777" w:rsidTr="00AD0526">
        <w:trPr>
          <w:trHeight w:val="168"/>
          <w:jc w:val="center"/>
        </w:trPr>
        <w:tc>
          <w:tcPr>
            <w:tcW w:w="419" w:type="pct"/>
            <w:vMerge/>
            <w:vAlign w:val="center"/>
            <w:hideMark/>
          </w:tcPr>
          <w:p w14:paraId="05A8F0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D11DC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713AE2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7B0AA0D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61CA160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20BBD8F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618068E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1646587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3BBA2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705D509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6EAA1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253DE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68" w:type="pct"/>
          </w:tcPr>
          <w:p w14:paraId="568B3AE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365E78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7" w:type="pct"/>
          </w:tcPr>
          <w:p w14:paraId="614440A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271D2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3B239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</w:tcPr>
          <w:p w14:paraId="574580B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06810B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535669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5088A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3BD448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2EFB9B0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05784D0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732F5FA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7B7480C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184FA79" w14:textId="77777777" w:rsidTr="00AD0526">
        <w:trPr>
          <w:trHeight w:val="144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3B27DEB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V-2</w:t>
            </w:r>
          </w:p>
        </w:tc>
        <w:tc>
          <w:tcPr>
            <w:tcW w:w="188" w:type="pct"/>
            <w:shd w:val="clear" w:color="auto" w:fill="FFFFFF" w:themeFill="background1"/>
          </w:tcPr>
          <w:p w14:paraId="039901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1FD4D9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43A2D9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596D26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4B7776D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41162E0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0AF0B7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FB41ED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4C102E9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3D752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88" w:type="pct"/>
          </w:tcPr>
          <w:p w14:paraId="167D6E2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64F887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2D65654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77" w:type="pct"/>
          </w:tcPr>
          <w:p w14:paraId="25EABE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9A80F7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F669F3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1EF646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8F15C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0E7328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72E84F9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5432D6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0D327DF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6516947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2E4A741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7955896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4BD9EAF" w14:textId="77777777" w:rsidTr="00AD0526">
        <w:trPr>
          <w:trHeight w:val="120"/>
          <w:jc w:val="center"/>
        </w:trPr>
        <w:tc>
          <w:tcPr>
            <w:tcW w:w="419" w:type="pct"/>
            <w:vMerge/>
            <w:vAlign w:val="center"/>
            <w:hideMark/>
          </w:tcPr>
          <w:p w14:paraId="4589ED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5777256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10E3C7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0D5FB7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2C0A782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28B126D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2F2B23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24F51E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A95833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04D6CCC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F7A262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88" w:type="pct"/>
          </w:tcPr>
          <w:p w14:paraId="4C15E9A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7FB081F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31765DE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77" w:type="pct"/>
          </w:tcPr>
          <w:p w14:paraId="24FC84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680E8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A64396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11FB52D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1A649A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1363E7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7AAB77F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F25FFE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0FD7B56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61574B3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6CED878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6F74F3E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33687366" w14:textId="77777777" w:rsidTr="00AD0526">
        <w:trPr>
          <w:trHeight w:val="156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297DA19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VI-1</w:t>
            </w:r>
          </w:p>
        </w:tc>
        <w:tc>
          <w:tcPr>
            <w:tcW w:w="188" w:type="pct"/>
            <w:shd w:val="clear" w:color="auto" w:fill="FFFFFF" w:themeFill="background1"/>
          </w:tcPr>
          <w:p w14:paraId="53AC63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1782B8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0CE7C1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31ED52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787821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33A499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4C99A8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DD620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5AA565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6407D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31AE77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8" w:type="pct"/>
          </w:tcPr>
          <w:p w14:paraId="7A2ED63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71DDAE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076F5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62" w:type="pct"/>
          </w:tcPr>
          <w:p w14:paraId="4EACC0B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46A2C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68" w:type="pct"/>
          </w:tcPr>
          <w:p w14:paraId="083867A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6EC979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D80E2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047AAC8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139EE3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56759EA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79538C1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1531FCA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39B6C32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EE7F08F" w14:textId="77777777" w:rsidTr="00AD0526">
        <w:trPr>
          <w:trHeight w:val="108"/>
          <w:jc w:val="center"/>
        </w:trPr>
        <w:tc>
          <w:tcPr>
            <w:tcW w:w="419" w:type="pct"/>
            <w:vMerge/>
            <w:vAlign w:val="center"/>
            <w:hideMark/>
          </w:tcPr>
          <w:p w14:paraId="491FE28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743148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1377B96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7310013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480AF3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672C0D4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200540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04823F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3CF6D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17A7124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F74C91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E526F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</w:tcPr>
          <w:p w14:paraId="7B8CC2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620C385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09D9A8E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62" w:type="pct"/>
          </w:tcPr>
          <w:p w14:paraId="7E30D30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21D51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</w:tcPr>
          <w:p w14:paraId="29C2A8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BBF06E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5A77EA6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4569987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F0AD58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5DAECD7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160D799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1DFE7F8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476E560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DA66B1A" w14:textId="77777777" w:rsidTr="00AD0526">
        <w:trPr>
          <w:trHeight w:val="120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530494DC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VI-2</w:t>
            </w:r>
          </w:p>
        </w:tc>
        <w:tc>
          <w:tcPr>
            <w:tcW w:w="188" w:type="pct"/>
            <w:shd w:val="clear" w:color="auto" w:fill="FFFFFF" w:themeFill="background1"/>
          </w:tcPr>
          <w:p w14:paraId="71CF9F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453819E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14475B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1084DB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53EE45D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76FAFA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155DDC0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CCF06D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3D45F0B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F31A14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E05357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58E0650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338FA4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7" w:type="pct"/>
          </w:tcPr>
          <w:p w14:paraId="289F7FC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9F6ED8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88" w:type="pct"/>
          </w:tcPr>
          <w:p w14:paraId="61026EB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68" w:type="pct"/>
          </w:tcPr>
          <w:p w14:paraId="355F32A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0283E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42E87BC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6BE093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196B0E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2D0D595F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BJK</w:t>
            </w:r>
          </w:p>
        </w:tc>
        <w:tc>
          <w:tcPr>
            <w:tcW w:w="244" w:type="pct"/>
          </w:tcPr>
          <w:p w14:paraId="742A67F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19E3D33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5429AB8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4380F03" w14:textId="77777777" w:rsidTr="00AD0526">
        <w:trPr>
          <w:trHeight w:val="144"/>
          <w:jc w:val="center"/>
        </w:trPr>
        <w:tc>
          <w:tcPr>
            <w:tcW w:w="419" w:type="pct"/>
            <w:vMerge/>
            <w:vAlign w:val="center"/>
            <w:hideMark/>
          </w:tcPr>
          <w:p w14:paraId="5467B77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9F5FCB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5CEDB47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26309F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325693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3E5CEB2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0DB6014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1A5BA68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91184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401156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41F53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0E049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6770B10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694356C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PV</w:t>
            </w:r>
          </w:p>
        </w:tc>
        <w:tc>
          <w:tcPr>
            <w:tcW w:w="177" w:type="pct"/>
          </w:tcPr>
          <w:p w14:paraId="5765850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CAC80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88" w:type="pct"/>
          </w:tcPr>
          <w:p w14:paraId="30D277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</w:tcPr>
          <w:p w14:paraId="1541F16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1DD6122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3883E61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71F04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C09184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43F423EB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PZ</w:t>
            </w:r>
          </w:p>
        </w:tc>
        <w:tc>
          <w:tcPr>
            <w:tcW w:w="244" w:type="pct"/>
          </w:tcPr>
          <w:p w14:paraId="0812D1F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550D407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786F630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42BC13D" w14:textId="77777777" w:rsidTr="00AD0526">
        <w:trPr>
          <w:trHeight w:val="120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55A4DAE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VII-1</w:t>
            </w:r>
          </w:p>
        </w:tc>
        <w:tc>
          <w:tcPr>
            <w:tcW w:w="188" w:type="pct"/>
            <w:shd w:val="clear" w:color="auto" w:fill="FFFFFF" w:themeFill="background1"/>
          </w:tcPr>
          <w:p w14:paraId="306EB0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2178DD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34D1B43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6BFC9E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556682A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58AF5E3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5ABF49F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78644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74EF87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42BC66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88" w:type="pct"/>
          </w:tcPr>
          <w:p w14:paraId="3E673AD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1949AA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85" w:type="pct"/>
            <w:shd w:val="clear" w:color="auto" w:fill="FFFFFF"/>
          </w:tcPr>
          <w:p w14:paraId="3A1C84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77" w:type="pct"/>
          </w:tcPr>
          <w:p w14:paraId="7311E9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113C5B4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538720B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01FDF4F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FIZ</w:t>
            </w:r>
          </w:p>
        </w:tc>
        <w:tc>
          <w:tcPr>
            <w:tcW w:w="185" w:type="pct"/>
          </w:tcPr>
          <w:p w14:paraId="06ABEA0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0C3D9B7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280C5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115AA6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0737C47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017974F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2B889F6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3358792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3609C40" w14:textId="77777777" w:rsidTr="00AD0526">
        <w:trPr>
          <w:trHeight w:val="144"/>
          <w:jc w:val="center"/>
        </w:trPr>
        <w:tc>
          <w:tcPr>
            <w:tcW w:w="419" w:type="pct"/>
            <w:vMerge/>
            <w:vAlign w:val="center"/>
            <w:hideMark/>
          </w:tcPr>
          <w:p w14:paraId="7DA125F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3ABD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2A8BE9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547933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48AA44E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4723728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35ED2F2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6736FF6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43EFEAA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609EE4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606B29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88" w:type="pct"/>
          </w:tcPr>
          <w:p w14:paraId="69FE4FC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5C4767F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85" w:type="pct"/>
            <w:shd w:val="clear" w:color="auto" w:fill="FFFFFF"/>
          </w:tcPr>
          <w:p w14:paraId="3A6C9DC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7" w:type="pct"/>
          </w:tcPr>
          <w:p w14:paraId="73ED27A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C179F3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142ED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5F90964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85" w:type="pct"/>
          </w:tcPr>
          <w:p w14:paraId="48E1387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033F386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2B6433E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E27958F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0FA176B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4054870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05CBE525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7A225D4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147472BC" w14:textId="77777777" w:rsidTr="00AD0526">
        <w:trPr>
          <w:trHeight w:val="144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7C56ECA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VIII-1</w:t>
            </w:r>
          </w:p>
        </w:tc>
        <w:tc>
          <w:tcPr>
            <w:tcW w:w="188" w:type="pct"/>
            <w:shd w:val="clear" w:color="auto" w:fill="FFFFFF" w:themeFill="background1"/>
          </w:tcPr>
          <w:p w14:paraId="2DC2E09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282E299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0DFD62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4CA7D71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5DF3F1B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728DABB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40014C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CF296A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5189F58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49D481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0E33A2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HEM</w:t>
            </w:r>
          </w:p>
        </w:tc>
        <w:tc>
          <w:tcPr>
            <w:tcW w:w="168" w:type="pct"/>
          </w:tcPr>
          <w:p w14:paraId="7839B80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595720D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77" w:type="pct"/>
          </w:tcPr>
          <w:p w14:paraId="7E94C39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2C200A4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88" w:type="pct"/>
          </w:tcPr>
          <w:p w14:paraId="643786B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FIZ</w:t>
            </w:r>
          </w:p>
        </w:tc>
        <w:tc>
          <w:tcPr>
            <w:tcW w:w="168" w:type="pct"/>
          </w:tcPr>
          <w:p w14:paraId="4138A99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5CE269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40AC80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4D4EB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762D53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559B939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4C7A39E2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BJK</w:t>
            </w:r>
          </w:p>
        </w:tc>
        <w:tc>
          <w:tcPr>
            <w:tcW w:w="229" w:type="pct"/>
          </w:tcPr>
          <w:p w14:paraId="080B832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3CB204F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E4B8835" w14:textId="77777777" w:rsidTr="00AD0526">
        <w:trPr>
          <w:trHeight w:val="144"/>
          <w:jc w:val="center"/>
        </w:trPr>
        <w:tc>
          <w:tcPr>
            <w:tcW w:w="419" w:type="pct"/>
            <w:vMerge/>
            <w:vAlign w:val="center"/>
            <w:hideMark/>
          </w:tcPr>
          <w:p w14:paraId="5262605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3163B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26FC286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32A7A9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651E6D6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5B58542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66A10B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4B32A68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12A6B1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035B557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61EA25F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6EBF8B5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68" w:type="pct"/>
          </w:tcPr>
          <w:p w14:paraId="45513FD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590A7CE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7" w:type="pct"/>
          </w:tcPr>
          <w:p w14:paraId="0266C8C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C30E40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88" w:type="pct"/>
          </w:tcPr>
          <w:p w14:paraId="3AA92F7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</w:tcPr>
          <w:p w14:paraId="0790002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3A62393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53A18D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00D902B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20493EC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34FA498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00E2F72E" w14:textId="77777777" w:rsidR="008E245E" w:rsidRPr="00FC29DF" w:rsidRDefault="008E245E" w:rsidP="00AD0526">
            <w:pPr>
              <w:rPr>
                <w:rFonts w:eastAsia="Calibri"/>
              </w:rPr>
            </w:pPr>
            <w:r w:rsidRPr="00FC29DF">
              <w:rPr>
                <w:rFonts w:eastAsia="Calibri"/>
              </w:rPr>
              <w:t>PZ</w:t>
            </w:r>
          </w:p>
        </w:tc>
        <w:tc>
          <w:tcPr>
            <w:tcW w:w="229" w:type="pct"/>
          </w:tcPr>
          <w:p w14:paraId="1E314D9B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647B03B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6C1AC118" w14:textId="77777777" w:rsidTr="00AD0526">
        <w:trPr>
          <w:trHeight w:val="144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12B5409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VIII-2</w:t>
            </w:r>
          </w:p>
        </w:tc>
        <w:tc>
          <w:tcPr>
            <w:tcW w:w="188" w:type="pct"/>
            <w:shd w:val="clear" w:color="auto" w:fill="FFFFFF" w:themeFill="background1"/>
          </w:tcPr>
          <w:p w14:paraId="4E7B5A1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6D3CD70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52125F9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25E91BB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7AD8ED6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6F17A1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78975C9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1C89A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7CB96C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86536C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88" w:type="pct"/>
          </w:tcPr>
          <w:p w14:paraId="2DF23C6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8" w:type="pct"/>
          </w:tcPr>
          <w:p w14:paraId="41039D9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42C1C5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HEM</w:t>
            </w:r>
          </w:p>
        </w:tc>
        <w:tc>
          <w:tcPr>
            <w:tcW w:w="177" w:type="pct"/>
          </w:tcPr>
          <w:p w14:paraId="1EB6644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EJ</w:t>
            </w:r>
          </w:p>
        </w:tc>
        <w:tc>
          <w:tcPr>
            <w:tcW w:w="162" w:type="pct"/>
          </w:tcPr>
          <w:p w14:paraId="5632E21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917AF4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1CACB98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9560519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40E6B7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183EB1B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833A2E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2FFC417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7B68671E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6F48D18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579AE39C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5654B22C" w14:textId="77777777" w:rsidTr="00AD0526">
        <w:trPr>
          <w:trHeight w:val="144"/>
          <w:jc w:val="center"/>
        </w:trPr>
        <w:tc>
          <w:tcPr>
            <w:tcW w:w="419" w:type="pct"/>
            <w:vMerge/>
            <w:vAlign w:val="center"/>
            <w:hideMark/>
          </w:tcPr>
          <w:p w14:paraId="596EA55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04CAAD2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6E60F51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18A6C0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50277C4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15D87CC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2D3799D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49167645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DC41DB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7B5D25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45536F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88" w:type="pct"/>
          </w:tcPr>
          <w:p w14:paraId="2CE4CE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</w:tcPr>
          <w:p w14:paraId="60CA652A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4F97E14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77" w:type="pct"/>
          </w:tcPr>
          <w:p w14:paraId="10A99B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T</w:t>
            </w:r>
          </w:p>
        </w:tc>
        <w:tc>
          <w:tcPr>
            <w:tcW w:w="162" w:type="pct"/>
          </w:tcPr>
          <w:p w14:paraId="55BEBD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116DA04E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35AB821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0FAA773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19AC17B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7A1619F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3CF0420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6821B9B8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70DEA401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2846A43D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391784F6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08181020" w14:textId="77777777" w:rsidTr="00AD0526">
        <w:trPr>
          <w:trHeight w:val="144"/>
          <w:jc w:val="center"/>
        </w:trPr>
        <w:tc>
          <w:tcPr>
            <w:tcW w:w="419" w:type="pct"/>
            <w:vMerge w:val="restart"/>
            <w:shd w:val="clear" w:color="auto" w:fill="F2F2F2"/>
            <w:hideMark/>
          </w:tcPr>
          <w:p w14:paraId="0A4435E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IX-1</w:t>
            </w:r>
          </w:p>
        </w:tc>
        <w:tc>
          <w:tcPr>
            <w:tcW w:w="188" w:type="pct"/>
            <w:shd w:val="clear" w:color="auto" w:fill="FFFFFF" w:themeFill="background1"/>
          </w:tcPr>
          <w:p w14:paraId="75D4925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76FE1E7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0DE4A55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17A88F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388EE88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5D7C1FB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7DD8CB8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0104C80C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2F7B2B4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33848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MAT</w:t>
            </w:r>
          </w:p>
        </w:tc>
        <w:tc>
          <w:tcPr>
            <w:tcW w:w="188" w:type="pct"/>
          </w:tcPr>
          <w:p w14:paraId="4140E45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BJK</w:t>
            </w:r>
          </w:p>
        </w:tc>
        <w:tc>
          <w:tcPr>
            <w:tcW w:w="168" w:type="pct"/>
          </w:tcPr>
          <w:p w14:paraId="7185D8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36C61F9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9B5AB2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7974012F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FIZ</w:t>
            </w:r>
          </w:p>
        </w:tc>
        <w:tc>
          <w:tcPr>
            <w:tcW w:w="188" w:type="pct"/>
          </w:tcPr>
          <w:p w14:paraId="725E583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86C19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561032F6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HEM</w:t>
            </w:r>
          </w:p>
        </w:tc>
        <w:tc>
          <w:tcPr>
            <w:tcW w:w="177" w:type="pct"/>
          </w:tcPr>
          <w:p w14:paraId="467FFB5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36DAB2C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7F09DC53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3856606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64BD19D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4594754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6B647637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  <w:tr w:rsidR="008E245E" w:rsidRPr="00FC29DF" w14:paraId="75B6E744" w14:textId="77777777" w:rsidTr="00AD0526">
        <w:trPr>
          <w:trHeight w:val="144"/>
          <w:jc w:val="center"/>
        </w:trPr>
        <w:tc>
          <w:tcPr>
            <w:tcW w:w="419" w:type="pct"/>
            <w:vMerge/>
            <w:vAlign w:val="center"/>
            <w:hideMark/>
          </w:tcPr>
          <w:p w14:paraId="1E2F3DB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55F8820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0CF5E3A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  <w:shd w:val="clear" w:color="auto" w:fill="FF0000"/>
          </w:tcPr>
          <w:p w14:paraId="502B681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1" w:type="pct"/>
            <w:shd w:val="clear" w:color="auto" w:fill="FF0000"/>
          </w:tcPr>
          <w:p w14:paraId="2C442B5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53" w:type="pct"/>
            <w:shd w:val="clear" w:color="auto" w:fill="9CC2E5" w:themeFill="accent1" w:themeFillTint="99"/>
          </w:tcPr>
          <w:p w14:paraId="4E3EA5C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  <w:shd w:val="clear" w:color="auto" w:fill="FFFF00"/>
          </w:tcPr>
          <w:p w14:paraId="546ABDF3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4" w:type="pct"/>
          </w:tcPr>
          <w:p w14:paraId="1E05FA6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666332AD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069C161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2D07C11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88" w:type="pct"/>
          </w:tcPr>
          <w:p w14:paraId="1D86DE8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68" w:type="pct"/>
          </w:tcPr>
          <w:p w14:paraId="5A12C43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  <w:shd w:val="clear" w:color="auto" w:fill="FFFFFF"/>
          </w:tcPr>
          <w:p w14:paraId="1CFE6B84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7" w:type="pct"/>
          </w:tcPr>
          <w:p w14:paraId="676F7241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2" w:type="pct"/>
          </w:tcPr>
          <w:p w14:paraId="397F1682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PZ</w:t>
            </w:r>
          </w:p>
        </w:tc>
        <w:tc>
          <w:tcPr>
            <w:tcW w:w="188" w:type="pct"/>
          </w:tcPr>
          <w:p w14:paraId="5B8F4C78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68" w:type="pct"/>
          </w:tcPr>
          <w:p w14:paraId="2375903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5" w:type="pct"/>
          </w:tcPr>
          <w:p w14:paraId="702AEBD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  <w:r w:rsidRPr="00FC29DF">
              <w:rPr>
                <w:rFonts w:eastAsia="Calibri"/>
                <w:w w:val="66"/>
              </w:rPr>
              <w:t>KR</w:t>
            </w:r>
          </w:p>
        </w:tc>
        <w:tc>
          <w:tcPr>
            <w:tcW w:w="177" w:type="pct"/>
          </w:tcPr>
          <w:p w14:paraId="39A69117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70" w:type="pct"/>
          </w:tcPr>
          <w:p w14:paraId="4618EE1B" w14:textId="77777777" w:rsidR="008E245E" w:rsidRPr="00FC29DF" w:rsidRDefault="008E245E" w:rsidP="00AD0526">
            <w:pPr>
              <w:rPr>
                <w:rFonts w:eastAsia="Calibri"/>
                <w:w w:val="66"/>
              </w:rPr>
            </w:pPr>
          </w:p>
        </w:tc>
        <w:tc>
          <w:tcPr>
            <w:tcW w:w="188" w:type="pct"/>
          </w:tcPr>
          <w:p w14:paraId="457357FA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7502E750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44" w:type="pct"/>
          </w:tcPr>
          <w:p w14:paraId="0B70CB92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229" w:type="pct"/>
          </w:tcPr>
          <w:p w14:paraId="013E5BE9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  <w:tc>
          <w:tcPr>
            <w:tcW w:w="168" w:type="pct"/>
            <w:shd w:val="clear" w:color="auto" w:fill="00B050"/>
          </w:tcPr>
          <w:p w14:paraId="5058B224" w14:textId="77777777" w:rsidR="008E245E" w:rsidRPr="00FC29DF" w:rsidRDefault="008E245E" w:rsidP="00AD0526">
            <w:pPr>
              <w:rPr>
                <w:rFonts w:eastAsia="Calibri"/>
              </w:rPr>
            </w:pPr>
          </w:p>
        </w:tc>
      </w:tr>
    </w:tbl>
    <w:p w14:paraId="04D31F5B" w14:textId="77777777" w:rsidR="008E245E" w:rsidRPr="00FC29DF" w:rsidRDefault="008E245E" w:rsidP="008E245E">
      <w:pPr>
        <w:sectPr w:rsidR="008E245E" w:rsidRPr="00FC29DF">
          <w:pgSz w:w="16838" w:h="11906" w:orient="landscape"/>
          <w:pgMar w:top="720" w:right="720" w:bottom="720" w:left="720" w:header="708" w:footer="708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0"/>
        <w:gridCol w:w="355"/>
        <w:gridCol w:w="328"/>
        <w:gridCol w:w="338"/>
        <w:gridCol w:w="317"/>
        <w:gridCol w:w="359"/>
        <w:gridCol w:w="354"/>
        <w:gridCol w:w="328"/>
        <w:gridCol w:w="345"/>
        <w:gridCol w:w="317"/>
        <w:gridCol w:w="359"/>
        <w:gridCol w:w="334"/>
        <w:gridCol w:w="328"/>
        <w:gridCol w:w="345"/>
        <w:gridCol w:w="317"/>
        <w:gridCol w:w="359"/>
        <w:gridCol w:w="334"/>
        <w:gridCol w:w="328"/>
        <w:gridCol w:w="345"/>
        <w:gridCol w:w="337"/>
        <w:gridCol w:w="359"/>
        <w:gridCol w:w="334"/>
        <w:gridCol w:w="328"/>
        <w:gridCol w:w="345"/>
        <w:gridCol w:w="317"/>
      </w:tblGrid>
      <w:tr w:rsidR="008E245E" w:rsidRPr="00FC29DF" w14:paraId="424EDA59" w14:textId="77777777" w:rsidTr="00AD0526">
        <w:trPr>
          <w:trHeight w:val="383"/>
          <w:jc w:val="center"/>
        </w:trPr>
        <w:tc>
          <w:tcPr>
            <w:tcW w:w="370" w:type="pct"/>
            <w:vMerge w:val="restart"/>
            <w:vAlign w:val="center"/>
            <w:hideMark/>
          </w:tcPr>
          <w:p w14:paraId="32669F1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Odjeljenje</w:t>
            </w:r>
          </w:p>
        </w:tc>
        <w:tc>
          <w:tcPr>
            <w:tcW w:w="4630" w:type="pct"/>
            <w:gridSpan w:val="25"/>
            <w:hideMark/>
          </w:tcPr>
          <w:p w14:paraId="25F1A4E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C29DF">
              <w:rPr>
                <w:rFonts w:eastAsia="Calibri"/>
                <w:b/>
                <w:sz w:val="32"/>
                <w:szCs w:val="32"/>
              </w:rPr>
              <w:t>Juni</w:t>
            </w:r>
          </w:p>
        </w:tc>
      </w:tr>
      <w:tr w:rsidR="008E245E" w:rsidRPr="00FC29DF" w14:paraId="41D60983" w14:textId="77777777" w:rsidTr="00AD0526">
        <w:trPr>
          <w:trHeight w:val="504"/>
          <w:jc w:val="center"/>
        </w:trPr>
        <w:tc>
          <w:tcPr>
            <w:tcW w:w="370" w:type="pct"/>
            <w:vMerge/>
            <w:vAlign w:val="center"/>
            <w:hideMark/>
          </w:tcPr>
          <w:p w14:paraId="661B7247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hideMark/>
          </w:tcPr>
          <w:p w14:paraId="45FC07DA" w14:textId="77777777" w:rsidR="008E245E" w:rsidRPr="00FC29DF" w:rsidRDefault="008E245E" w:rsidP="00AD0526">
            <w:pPr>
              <w:rPr>
                <w:rFonts w:eastAsia="Calibri"/>
                <w:b/>
                <w:sz w:val="22"/>
                <w:szCs w:val="22"/>
              </w:rPr>
            </w:pPr>
            <w:r w:rsidRPr="00FC29DF">
              <w:rPr>
                <w:rFonts w:eastAsia="Calibri"/>
                <w:b/>
                <w:sz w:val="22"/>
                <w:szCs w:val="22"/>
              </w:rPr>
              <w:t xml:space="preserve">               I sedmica</w:t>
            </w:r>
          </w:p>
        </w:tc>
        <w:tc>
          <w:tcPr>
            <w:tcW w:w="937" w:type="pct"/>
            <w:gridSpan w:val="5"/>
            <w:vAlign w:val="center"/>
            <w:hideMark/>
          </w:tcPr>
          <w:p w14:paraId="70C60BE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29DF">
              <w:rPr>
                <w:rFonts w:eastAsia="Calibri"/>
                <w:b/>
                <w:sz w:val="22"/>
                <w:szCs w:val="22"/>
              </w:rPr>
              <w:t>II sedmica</w:t>
            </w:r>
          </w:p>
        </w:tc>
        <w:tc>
          <w:tcPr>
            <w:tcW w:w="919" w:type="pct"/>
            <w:gridSpan w:val="5"/>
            <w:vAlign w:val="center"/>
            <w:hideMark/>
          </w:tcPr>
          <w:p w14:paraId="78C3E20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29DF">
              <w:rPr>
                <w:rFonts w:eastAsia="Calibri"/>
                <w:b/>
                <w:sz w:val="22"/>
                <w:szCs w:val="22"/>
              </w:rPr>
              <w:t>III sedmica</w:t>
            </w:r>
          </w:p>
        </w:tc>
        <w:tc>
          <w:tcPr>
            <w:tcW w:w="937" w:type="pct"/>
            <w:gridSpan w:val="5"/>
            <w:vAlign w:val="center"/>
            <w:hideMark/>
          </w:tcPr>
          <w:p w14:paraId="0DC4090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29DF">
              <w:rPr>
                <w:rFonts w:eastAsia="Calibri"/>
                <w:b/>
                <w:sz w:val="22"/>
                <w:szCs w:val="22"/>
              </w:rPr>
              <w:t>IV sedmica</w:t>
            </w:r>
          </w:p>
        </w:tc>
        <w:tc>
          <w:tcPr>
            <w:tcW w:w="919" w:type="pct"/>
            <w:gridSpan w:val="5"/>
            <w:hideMark/>
          </w:tcPr>
          <w:p w14:paraId="349B3892" w14:textId="77777777" w:rsidR="008E245E" w:rsidRPr="00FC29DF" w:rsidRDefault="008E245E" w:rsidP="00AD0526">
            <w:pPr>
              <w:rPr>
                <w:rFonts w:eastAsia="Calibri"/>
                <w:b/>
                <w:sz w:val="22"/>
                <w:szCs w:val="22"/>
              </w:rPr>
            </w:pPr>
            <w:r w:rsidRPr="00FC29DF">
              <w:rPr>
                <w:rFonts w:eastAsia="Calibri"/>
                <w:b/>
                <w:sz w:val="22"/>
                <w:szCs w:val="22"/>
              </w:rPr>
              <w:t xml:space="preserve">        V sedmica</w:t>
            </w:r>
          </w:p>
        </w:tc>
      </w:tr>
      <w:tr w:rsidR="008E245E" w:rsidRPr="00FC29DF" w14:paraId="0DB4D850" w14:textId="77777777" w:rsidTr="00AD0526">
        <w:trPr>
          <w:trHeight w:val="320"/>
          <w:jc w:val="center"/>
        </w:trPr>
        <w:tc>
          <w:tcPr>
            <w:tcW w:w="370" w:type="pct"/>
            <w:vMerge/>
            <w:vAlign w:val="center"/>
            <w:hideMark/>
          </w:tcPr>
          <w:p w14:paraId="4B37C393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3556C83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4B38A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99" w:type="pct"/>
          </w:tcPr>
          <w:p w14:paraId="29C9164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268000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Uto.</w:t>
            </w:r>
          </w:p>
        </w:tc>
        <w:tc>
          <w:tcPr>
            <w:tcW w:w="176" w:type="pct"/>
            <w:vAlign w:val="center"/>
          </w:tcPr>
          <w:p w14:paraId="0AD4DCE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2BB97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74" w:type="pct"/>
            <w:vAlign w:val="center"/>
          </w:tcPr>
          <w:p w14:paraId="5F77473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DF34D1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166" w:type="pct"/>
            <w:vAlign w:val="center"/>
          </w:tcPr>
          <w:p w14:paraId="79E2265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3E63C3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204" w:type="pct"/>
            <w:vAlign w:val="center"/>
          </w:tcPr>
          <w:p w14:paraId="62A0C4A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CA4F6D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99" w:type="pct"/>
            <w:vAlign w:val="center"/>
          </w:tcPr>
          <w:p w14:paraId="6F9E441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A7D43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Uto.</w:t>
            </w:r>
          </w:p>
        </w:tc>
        <w:tc>
          <w:tcPr>
            <w:tcW w:w="176" w:type="pct"/>
            <w:vAlign w:val="center"/>
          </w:tcPr>
          <w:p w14:paraId="328621E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D0149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92" w:type="pct"/>
            <w:vAlign w:val="center"/>
          </w:tcPr>
          <w:p w14:paraId="6FB2544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758BBF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66" w:type="pct"/>
            <w:vAlign w:val="center"/>
          </w:tcPr>
          <w:p w14:paraId="1230540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314E4E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204" w:type="pct"/>
            <w:vAlign w:val="center"/>
          </w:tcPr>
          <w:p w14:paraId="339DCFD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83AB90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82" w:type="pct"/>
            <w:vAlign w:val="center"/>
          </w:tcPr>
          <w:p w14:paraId="0FDA1B0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D4C170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176" w:type="pct"/>
            <w:shd w:val="clear" w:color="auto" w:fill="FBE4D5" w:themeFill="accent2" w:themeFillTint="33"/>
            <w:vAlign w:val="center"/>
          </w:tcPr>
          <w:p w14:paraId="2B1BB9C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1B2485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92" w:type="pct"/>
            <w:shd w:val="clear" w:color="auto" w:fill="FBE4D5" w:themeFill="accent2" w:themeFillTint="33"/>
            <w:vAlign w:val="center"/>
          </w:tcPr>
          <w:p w14:paraId="0F8E8EB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B06038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66" w:type="pct"/>
            <w:shd w:val="clear" w:color="auto" w:fill="FBE4D5" w:themeFill="accent2" w:themeFillTint="33"/>
            <w:vAlign w:val="center"/>
          </w:tcPr>
          <w:p w14:paraId="60C163D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61F682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204" w:type="pct"/>
            <w:shd w:val="clear" w:color="auto" w:fill="FBE4D5" w:themeFill="accent2" w:themeFillTint="33"/>
            <w:vAlign w:val="center"/>
          </w:tcPr>
          <w:p w14:paraId="2DEB531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7E0938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82" w:type="pct"/>
            <w:shd w:val="clear" w:color="auto" w:fill="FBE4D5" w:themeFill="accent2" w:themeFillTint="33"/>
            <w:vAlign w:val="center"/>
          </w:tcPr>
          <w:p w14:paraId="3D88253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B07946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176" w:type="pct"/>
            <w:shd w:val="clear" w:color="auto" w:fill="FBE4D5" w:themeFill="accent2" w:themeFillTint="33"/>
            <w:vAlign w:val="center"/>
          </w:tcPr>
          <w:p w14:paraId="5CD517D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FFBC6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92" w:type="pct"/>
            <w:shd w:val="clear" w:color="auto" w:fill="FBE4D5" w:themeFill="accent2" w:themeFillTint="33"/>
            <w:vAlign w:val="center"/>
          </w:tcPr>
          <w:p w14:paraId="6EEC024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F203AA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84" w:type="pct"/>
            <w:shd w:val="clear" w:color="auto" w:fill="FBE4D5" w:themeFill="accent2" w:themeFillTint="33"/>
            <w:vAlign w:val="center"/>
          </w:tcPr>
          <w:p w14:paraId="42760E6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61440A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Pet.</w:t>
            </w:r>
          </w:p>
        </w:tc>
        <w:tc>
          <w:tcPr>
            <w:tcW w:w="204" w:type="pct"/>
            <w:shd w:val="clear" w:color="auto" w:fill="FBE4D5" w:themeFill="accent2" w:themeFillTint="33"/>
          </w:tcPr>
          <w:p w14:paraId="1200B3A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FF848C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Pon.</w:t>
            </w:r>
          </w:p>
        </w:tc>
        <w:tc>
          <w:tcPr>
            <w:tcW w:w="182" w:type="pct"/>
            <w:shd w:val="clear" w:color="auto" w:fill="FBE4D5" w:themeFill="accent2" w:themeFillTint="33"/>
          </w:tcPr>
          <w:p w14:paraId="330E09D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C9B378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176" w:type="pct"/>
            <w:shd w:val="clear" w:color="auto" w:fill="FBE4D5" w:themeFill="accent2" w:themeFillTint="33"/>
          </w:tcPr>
          <w:p w14:paraId="29ADC3A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A38C64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Sri.</w:t>
            </w:r>
          </w:p>
        </w:tc>
        <w:tc>
          <w:tcPr>
            <w:tcW w:w="192" w:type="pct"/>
            <w:shd w:val="clear" w:color="auto" w:fill="FBE4D5" w:themeFill="accent2" w:themeFillTint="33"/>
          </w:tcPr>
          <w:p w14:paraId="3F1C348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8177CC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Čet.</w:t>
            </w:r>
          </w:p>
        </w:tc>
        <w:tc>
          <w:tcPr>
            <w:tcW w:w="166" w:type="pct"/>
            <w:shd w:val="clear" w:color="auto" w:fill="FBE4D5" w:themeFill="accent2" w:themeFillTint="33"/>
          </w:tcPr>
          <w:p w14:paraId="781B9DE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686D56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Pet</w:t>
            </w:r>
          </w:p>
        </w:tc>
      </w:tr>
      <w:tr w:rsidR="008E245E" w:rsidRPr="00FC29DF" w14:paraId="5E56F61D" w14:textId="77777777" w:rsidTr="00AD0526">
        <w:trPr>
          <w:trHeight w:val="235"/>
          <w:jc w:val="center"/>
        </w:trPr>
        <w:tc>
          <w:tcPr>
            <w:tcW w:w="370" w:type="pct"/>
            <w:vMerge/>
            <w:vAlign w:val="center"/>
            <w:hideMark/>
          </w:tcPr>
          <w:p w14:paraId="6DDB2204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" w:type="pct"/>
            <w:hideMark/>
          </w:tcPr>
          <w:p w14:paraId="0AB4F30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99" w:type="pct"/>
            <w:hideMark/>
          </w:tcPr>
          <w:p w14:paraId="5ADD46D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6" w:type="pct"/>
            <w:hideMark/>
          </w:tcPr>
          <w:p w14:paraId="75F2748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4" w:type="pct"/>
            <w:vAlign w:val="center"/>
            <w:hideMark/>
          </w:tcPr>
          <w:p w14:paraId="716D262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66" w:type="pct"/>
            <w:vAlign w:val="center"/>
            <w:hideMark/>
          </w:tcPr>
          <w:p w14:paraId="035D682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04" w:type="pct"/>
            <w:vAlign w:val="center"/>
            <w:hideMark/>
          </w:tcPr>
          <w:p w14:paraId="3172879A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99" w:type="pct"/>
            <w:vAlign w:val="center"/>
            <w:hideMark/>
          </w:tcPr>
          <w:p w14:paraId="11C8DF16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176" w:type="pct"/>
            <w:vAlign w:val="center"/>
            <w:hideMark/>
          </w:tcPr>
          <w:p w14:paraId="6223150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92" w:type="pct"/>
            <w:vAlign w:val="center"/>
            <w:hideMark/>
          </w:tcPr>
          <w:p w14:paraId="76EB6731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66" w:type="pct"/>
            <w:vAlign w:val="center"/>
            <w:hideMark/>
          </w:tcPr>
          <w:p w14:paraId="3FE2A9F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04" w:type="pct"/>
            <w:vAlign w:val="center"/>
            <w:hideMark/>
          </w:tcPr>
          <w:p w14:paraId="759FBA4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182" w:type="pct"/>
            <w:vAlign w:val="center"/>
            <w:hideMark/>
          </w:tcPr>
          <w:p w14:paraId="0BBB1E0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176" w:type="pct"/>
            <w:shd w:val="clear" w:color="auto" w:fill="FBE4D5" w:themeFill="accent2" w:themeFillTint="33"/>
            <w:vAlign w:val="center"/>
            <w:hideMark/>
          </w:tcPr>
          <w:p w14:paraId="247C98C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192" w:type="pct"/>
            <w:shd w:val="clear" w:color="auto" w:fill="FBE4D5" w:themeFill="accent2" w:themeFillTint="33"/>
            <w:vAlign w:val="center"/>
            <w:hideMark/>
          </w:tcPr>
          <w:p w14:paraId="5AFE3C7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166" w:type="pct"/>
            <w:shd w:val="clear" w:color="auto" w:fill="FBE4D5" w:themeFill="accent2" w:themeFillTint="33"/>
            <w:vAlign w:val="center"/>
            <w:hideMark/>
          </w:tcPr>
          <w:p w14:paraId="6662C58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204" w:type="pct"/>
            <w:shd w:val="clear" w:color="auto" w:fill="FBE4D5" w:themeFill="accent2" w:themeFillTint="33"/>
            <w:vAlign w:val="center"/>
            <w:hideMark/>
          </w:tcPr>
          <w:p w14:paraId="764172A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182" w:type="pct"/>
            <w:shd w:val="clear" w:color="auto" w:fill="FBE4D5" w:themeFill="accent2" w:themeFillTint="33"/>
            <w:hideMark/>
          </w:tcPr>
          <w:p w14:paraId="47D89F53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176" w:type="pct"/>
            <w:shd w:val="clear" w:color="auto" w:fill="FBE4D5" w:themeFill="accent2" w:themeFillTint="33"/>
            <w:vAlign w:val="center"/>
            <w:hideMark/>
          </w:tcPr>
          <w:p w14:paraId="5C651C93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192" w:type="pct"/>
            <w:shd w:val="clear" w:color="auto" w:fill="FBE4D5" w:themeFill="accent2" w:themeFillTint="33"/>
            <w:hideMark/>
          </w:tcPr>
          <w:p w14:paraId="2E06230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184" w:type="pct"/>
            <w:shd w:val="clear" w:color="auto" w:fill="FBE4D5" w:themeFill="accent2" w:themeFillTint="33"/>
            <w:hideMark/>
          </w:tcPr>
          <w:p w14:paraId="3C7B4F9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204" w:type="pct"/>
            <w:shd w:val="clear" w:color="auto" w:fill="FBE4D5" w:themeFill="accent2" w:themeFillTint="33"/>
          </w:tcPr>
          <w:p w14:paraId="61A816BC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87D18D2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  <w:hideMark/>
          </w:tcPr>
          <w:p w14:paraId="422DE0B1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2" w:type="pct"/>
            <w:shd w:val="clear" w:color="auto" w:fill="FBE4D5" w:themeFill="accent2" w:themeFillTint="33"/>
            <w:hideMark/>
          </w:tcPr>
          <w:p w14:paraId="7511CD2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C29D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6" w:type="pct"/>
            <w:shd w:val="clear" w:color="auto" w:fill="FBE4D5" w:themeFill="accent2" w:themeFillTint="33"/>
          </w:tcPr>
          <w:p w14:paraId="46F9203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1BF58C28" w14:textId="77777777" w:rsidTr="00AD0526">
        <w:trPr>
          <w:trHeight w:val="240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492C9F9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I-1</w:t>
            </w:r>
          </w:p>
        </w:tc>
        <w:tc>
          <w:tcPr>
            <w:tcW w:w="204" w:type="pct"/>
          </w:tcPr>
          <w:p w14:paraId="4FF30A4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39DEC00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17AA6A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E4D5" w:themeFill="accent2" w:themeFillTint="33"/>
          </w:tcPr>
          <w:p w14:paraId="495794F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FFB2BE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1CF80F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BE4D5" w:themeFill="accent2" w:themeFillTint="33"/>
          </w:tcPr>
          <w:p w14:paraId="3093C4A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FECC9C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A04F81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BAD367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F0F0CA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F646C6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AA0A00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F285E92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AC0F70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7D2C334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4B978A1E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F9A6DC7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2722CB5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6129E52F" w14:textId="77777777" w:rsidR="008E245E" w:rsidRPr="00FC29DF" w:rsidRDefault="008E245E" w:rsidP="00AD0526">
            <w:pPr>
              <w:jc w:val="center"/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F4A1637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78430329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DDD2B2A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8CDBA0E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767961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3C2E262B" w14:textId="77777777" w:rsidTr="00AD0526">
        <w:trPr>
          <w:trHeight w:val="258"/>
          <w:jc w:val="center"/>
        </w:trPr>
        <w:tc>
          <w:tcPr>
            <w:tcW w:w="370" w:type="pct"/>
            <w:vMerge/>
            <w:vAlign w:val="center"/>
            <w:hideMark/>
          </w:tcPr>
          <w:p w14:paraId="360E9CE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69A6BAA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3C53D6B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75FE9F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E4D5" w:themeFill="accent2" w:themeFillTint="33"/>
          </w:tcPr>
          <w:p w14:paraId="35A076C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67F8E76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2D1A4E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BE4D5" w:themeFill="accent2" w:themeFillTint="33"/>
          </w:tcPr>
          <w:p w14:paraId="4FB0B10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88505D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23E7D0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224E25B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B08D61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D09DB3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E2BA2E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B161EA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AA40F7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2F1433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1CAD1ED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884702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BD03AE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0E71620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EC973E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170B0A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B35A59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41DC70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568450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30BAC32C" w14:textId="77777777" w:rsidTr="00AD0526">
        <w:trPr>
          <w:trHeight w:val="258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517B11A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II-1</w:t>
            </w:r>
          </w:p>
        </w:tc>
        <w:tc>
          <w:tcPr>
            <w:tcW w:w="204" w:type="pct"/>
          </w:tcPr>
          <w:p w14:paraId="7961A2F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31B6A3E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MO</w:t>
            </w:r>
          </w:p>
        </w:tc>
        <w:tc>
          <w:tcPr>
            <w:tcW w:w="176" w:type="pct"/>
          </w:tcPr>
          <w:p w14:paraId="46BA55E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757DF38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166" w:type="pct"/>
          </w:tcPr>
          <w:p w14:paraId="7BF46AD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6AB4A4F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199" w:type="pct"/>
          </w:tcPr>
          <w:p w14:paraId="2F2A256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MO</w:t>
            </w:r>
          </w:p>
        </w:tc>
        <w:tc>
          <w:tcPr>
            <w:tcW w:w="176" w:type="pct"/>
            <w:shd w:val="clear" w:color="auto" w:fill="FBE4D5" w:themeFill="accent2" w:themeFillTint="33"/>
          </w:tcPr>
          <w:p w14:paraId="7EE9895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0463C1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017C6A2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D01BA5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656FA8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1D58DE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8B1C74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07380D3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C60104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C5D8C6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BE0E52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DC3BB7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68FAD9A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7A7DDD2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499ACF9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31A3E8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0DC974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9A381E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697F4D0F" w14:textId="77777777" w:rsidTr="00AD0526">
        <w:trPr>
          <w:trHeight w:val="145"/>
          <w:jc w:val="center"/>
        </w:trPr>
        <w:tc>
          <w:tcPr>
            <w:tcW w:w="370" w:type="pct"/>
            <w:vMerge/>
            <w:vAlign w:val="center"/>
            <w:hideMark/>
          </w:tcPr>
          <w:p w14:paraId="07DE436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74CDA1A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0FBEB96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KR</w:t>
            </w:r>
          </w:p>
        </w:tc>
        <w:tc>
          <w:tcPr>
            <w:tcW w:w="176" w:type="pct"/>
          </w:tcPr>
          <w:p w14:paraId="22DBF13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6AC0F54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T</w:t>
            </w:r>
          </w:p>
        </w:tc>
        <w:tc>
          <w:tcPr>
            <w:tcW w:w="166" w:type="pct"/>
          </w:tcPr>
          <w:p w14:paraId="078DECF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6AC8D9E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T</w:t>
            </w:r>
          </w:p>
        </w:tc>
        <w:tc>
          <w:tcPr>
            <w:tcW w:w="199" w:type="pct"/>
          </w:tcPr>
          <w:p w14:paraId="365D789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T</w:t>
            </w:r>
          </w:p>
        </w:tc>
        <w:tc>
          <w:tcPr>
            <w:tcW w:w="176" w:type="pct"/>
            <w:shd w:val="clear" w:color="auto" w:fill="FBE4D5" w:themeFill="accent2" w:themeFillTint="33"/>
          </w:tcPr>
          <w:p w14:paraId="3AE93AA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07C498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B1C80C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6F842A0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C4C438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4C8544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4573D9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1E3342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454BBF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1BCFAD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9EF850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4CE907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0388336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B2946B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198AD93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EBABFD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D5E2D7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0102F50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53605E85" w14:textId="77777777" w:rsidTr="00AD0526">
        <w:trPr>
          <w:trHeight w:val="132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53BC1CC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II-2</w:t>
            </w:r>
          </w:p>
        </w:tc>
        <w:tc>
          <w:tcPr>
            <w:tcW w:w="204" w:type="pct"/>
          </w:tcPr>
          <w:p w14:paraId="72A8EBE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56F3FE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27F28CD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1F12798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22CD5DA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3B8EA43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6A3D9B1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8733FB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85FDCB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0A444A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68E9CBF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C43EB0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49D1D6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1A7DBD9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64DEA35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C2D32D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7D056EE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47D52B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6DBF20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1EDFE5E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E84C5F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16AA3FF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C639310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30D7B1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2739117B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6979594C" w14:textId="77777777" w:rsidTr="00AD0526">
        <w:trPr>
          <w:trHeight w:val="132"/>
          <w:jc w:val="center"/>
        </w:trPr>
        <w:tc>
          <w:tcPr>
            <w:tcW w:w="370" w:type="pct"/>
            <w:vMerge/>
            <w:vAlign w:val="center"/>
            <w:hideMark/>
          </w:tcPr>
          <w:p w14:paraId="3316EF0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11DDC4A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03CE08F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123AE4D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7868EDC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6C76F2E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2A51CC2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1F11E99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D3AC4C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29CFE3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BD11C4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035E42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4E7D528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8D2DF2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CC7AF2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6397A97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C4DE1F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2E2E4D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571448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55F9D2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501CC96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7B66F49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7C14674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CB899A6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0EB300D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99F25C8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5615AE59" w14:textId="77777777" w:rsidTr="00AD0526">
        <w:trPr>
          <w:trHeight w:val="132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6F63AB5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III-1</w:t>
            </w:r>
          </w:p>
        </w:tc>
        <w:tc>
          <w:tcPr>
            <w:tcW w:w="204" w:type="pct"/>
          </w:tcPr>
          <w:p w14:paraId="5DB06C8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43FC40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2D4FB2E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658F45D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447862D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5973A77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44ED761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64D96BE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40EA68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116BEA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09C654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AE559F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BB9FD8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940DE5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89F954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D2FFDC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526609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C53DF9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8B564D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61E9924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89D5415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6AF7C8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548104B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8A5E643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F7F6A15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2B5602F2" w14:textId="77777777" w:rsidTr="00AD0526">
        <w:trPr>
          <w:trHeight w:val="132"/>
          <w:jc w:val="center"/>
        </w:trPr>
        <w:tc>
          <w:tcPr>
            <w:tcW w:w="370" w:type="pct"/>
            <w:vMerge/>
            <w:vAlign w:val="center"/>
            <w:hideMark/>
          </w:tcPr>
          <w:p w14:paraId="18CE7CF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449C505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3BC3002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42EAD81A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46712CC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7ED04F4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187EF18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9037BB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5ADE88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BBD929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22ACF908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60DA636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524227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649E91F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1C811A36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FD75C31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3F87DB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EFBE55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09A313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65EF96C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64939A8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D9CBF6F" w14:textId="77777777" w:rsidR="008E245E" w:rsidRPr="00FC29DF" w:rsidRDefault="008E245E" w:rsidP="00AD05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168BF3E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A7D9706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F17916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632F10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7A079BF7" w14:textId="77777777" w:rsidTr="00AD0526">
        <w:trPr>
          <w:trHeight w:val="132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1DBBD07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III-2</w:t>
            </w:r>
          </w:p>
        </w:tc>
        <w:tc>
          <w:tcPr>
            <w:tcW w:w="204" w:type="pct"/>
          </w:tcPr>
          <w:p w14:paraId="493A055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1EB510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4B8FD6B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682C7F7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166" w:type="pct"/>
          </w:tcPr>
          <w:p w14:paraId="0E2314C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72E01B1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1A7CE9B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51E3A7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3B6ABA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01E4AC4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3CB285A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7BEFBD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64CF53B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0CBAF0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2106A30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6A9AE5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6933B8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95F976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340151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0C75B3E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A826BC6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186D44C7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2F44276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FA67D3C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11F54DF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746437D5" w14:textId="77777777" w:rsidTr="00AD0526">
        <w:trPr>
          <w:trHeight w:val="101"/>
          <w:jc w:val="center"/>
        </w:trPr>
        <w:tc>
          <w:tcPr>
            <w:tcW w:w="370" w:type="pct"/>
            <w:vMerge/>
            <w:vAlign w:val="center"/>
            <w:hideMark/>
          </w:tcPr>
          <w:p w14:paraId="10F7525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7B1E6D9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95FAE4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46AD7AB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084881D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KR</w:t>
            </w:r>
          </w:p>
        </w:tc>
        <w:tc>
          <w:tcPr>
            <w:tcW w:w="166" w:type="pct"/>
          </w:tcPr>
          <w:p w14:paraId="60A8D42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47E033A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7F2AC38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69B991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A4CBDD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2D1B49E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AEE0AB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91ED1D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E66305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1159CC7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D055D3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1D640C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380E44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62C2F9B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CF2037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1B7B07D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9E81A91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850229D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54CB720" w14:textId="77777777" w:rsidR="008E245E" w:rsidRPr="00FC29DF" w:rsidRDefault="008E245E" w:rsidP="00AD052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outlineLvl w:val="4"/>
              <w:rPr>
                <w:rFonts w:eastAsia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1B1A3B84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869F837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1052A164" w14:textId="77777777" w:rsidTr="00AD0526">
        <w:trPr>
          <w:trHeight w:val="96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43BEEF2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IV-1</w:t>
            </w:r>
          </w:p>
        </w:tc>
        <w:tc>
          <w:tcPr>
            <w:tcW w:w="204" w:type="pct"/>
          </w:tcPr>
          <w:p w14:paraId="0EE8652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047CA04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3C1D458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4A00B99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18DD7BA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03DD715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6150D40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4E2820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0A2576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F00BC3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3A40D4E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435979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705294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1C0CCC07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1FBF68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A2E0FB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441D6B1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7A2577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A02C26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06E8D68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D7A4B6A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47ABE398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8472000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BA37B6A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9C25C0F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49C441BC" w14:textId="77777777" w:rsidTr="00AD0526">
        <w:trPr>
          <w:trHeight w:val="168"/>
          <w:jc w:val="center"/>
        </w:trPr>
        <w:tc>
          <w:tcPr>
            <w:tcW w:w="370" w:type="pct"/>
            <w:vMerge/>
            <w:vAlign w:val="center"/>
            <w:hideMark/>
          </w:tcPr>
          <w:p w14:paraId="4D06290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0061F2F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48B3221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1B2F617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03BBC2D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552D8D9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4F9CABA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4871CD1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0D566E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5DAC38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48BF0A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79D068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7E0F145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38B73F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7EDA7D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34C073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6BEBB3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E20800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FDC409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FA7D07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43F4D0E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1FFE552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710D50BB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6DEFCE3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3985A1E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6C61FF2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4F016063" w14:textId="77777777" w:rsidTr="00AD0526">
        <w:trPr>
          <w:trHeight w:val="168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091A9354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V-1</w:t>
            </w:r>
          </w:p>
        </w:tc>
        <w:tc>
          <w:tcPr>
            <w:tcW w:w="204" w:type="pct"/>
          </w:tcPr>
          <w:p w14:paraId="5B92C2A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2843336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3518A88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0E05106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73538B2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670E061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200BD5A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1103DD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721103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A78B14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336C4A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723AAF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E628D3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5D04C6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230FC19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E82A43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4E263B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C19255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BBB93F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762743A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B5AC22B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43D7D27F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9B33B09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BECAD7F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1C8CA30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17F051B5" w14:textId="77777777" w:rsidTr="00AD0526">
        <w:trPr>
          <w:trHeight w:val="168"/>
          <w:jc w:val="center"/>
        </w:trPr>
        <w:tc>
          <w:tcPr>
            <w:tcW w:w="370" w:type="pct"/>
            <w:vMerge/>
            <w:vAlign w:val="center"/>
            <w:hideMark/>
          </w:tcPr>
          <w:p w14:paraId="02DBA4B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3F4A9F6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2CD2F31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33C57A3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39EDC82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7223460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4E430CB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7D4B473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BF792B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3C48E5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696406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D30A4E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E3204D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FF048F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02B8FD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23AAEE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053E44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7D6938E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8B8F03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9E3BF2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312900D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D128257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1A1F009A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266C1E1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B28957A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EFB40C3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36F330B9" w14:textId="77777777" w:rsidTr="00AD0526">
        <w:trPr>
          <w:trHeight w:val="144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797B5090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V-2</w:t>
            </w:r>
          </w:p>
        </w:tc>
        <w:tc>
          <w:tcPr>
            <w:tcW w:w="204" w:type="pct"/>
          </w:tcPr>
          <w:p w14:paraId="0ACE8CE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3100B65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0360E0F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36A2E24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21D0B93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5F5EDFA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5B7E87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B5EA17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864D92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FEA6F5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3FBF8C0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26C577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16539E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36BA83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4220B0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90DA28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7B2035C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DBD253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C49486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226AA12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6FB649EF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F3F4910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9E2D2BC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DBB7408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6B5F0296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4AF21579" w14:textId="77777777" w:rsidTr="00AD0526">
        <w:trPr>
          <w:trHeight w:val="120"/>
          <w:jc w:val="center"/>
        </w:trPr>
        <w:tc>
          <w:tcPr>
            <w:tcW w:w="370" w:type="pct"/>
            <w:vMerge/>
            <w:vAlign w:val="center"/>
            <w:hideMark/>
          </w:tcPr>
          <w:p w14:paraId="2AA1095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7EF02A2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E8E8C1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1DA1FBF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6A4B2A5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60A4F52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335D719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22DBB64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61ED78E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E43C99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99AD03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331FCB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FB79C5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1F59C7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6811A9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1E5C8A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374F988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39BD93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CE9398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A51818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53E317C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A14BB56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18639DFF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0B10B9D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31766EA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3D419E5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461FC0EA" w14:textId="77777777" w:rsidTr="00AD0526">
        <w:trPr>
          <w:trHeight w:val="156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442E8E09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VI-1</w:t>
            </w:r>
          </w:p>
        </w:tc>
        <w:tc>
          <w:tcPr>
            <w:tcW w:w="204" w:type="pct"/>
          </w:tcPr>
          <w:p w14:paraId="490BC94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6434C89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57FFF3A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1132A98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5F9F714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02CA39B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2315EC4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B16AA8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F99C1A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8A6389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7BD609C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D41894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63C6A5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6C88DF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6FBB22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0ED243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493C48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3E7216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4F8FBE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0EE5A3F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ACF1D4F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16A4217D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1A57E52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4EBD553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6639A35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6FD67E90" w14:textId="77777777" w:rsidTr="00AD0526">
        <w:trPr>
          <w:trHeight w:val="108"/>
          <w:jc w:val="center"/>
        </w:trPr>
        <w:tc>
          <w:tcPr>
            <w:tcW w:w="370" w:type="pct"/>
            <w:vMerge/>
            <w:vAlign w:val="center"/>
            <w:hideMark/>
          </w:tcPr>
          <w:p w14:paraId="4B38ACC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5849D52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2382A76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665D3F1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224AF87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312A477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3E048B7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4F66B83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2B5A5A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DA05CF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0C1C630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380ED20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B9C97B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174DEE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B994B0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2E0C52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33F75EA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3F5FFA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F5DC09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AB19A7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1A80E4E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DDA9243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52A0974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8B97D4F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F091531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A7EDC4D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65C47AE0" w14:textId="77777777" w:rsidTr="00AD0526">
        <w:trPr>
          <w:trHeight w:val="120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12C25F9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VI-2</w:t>
            </w:r>
          </w:p>
        </w:tc>
        <w:tc>
          <w:tcPr>
            <w:tcW w:w="204" w:type="pct"/>
          </w:tcPr>
          <w:p w14:paraId="45DAC2E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747412F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2407D7D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5BF0D5D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41482E1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091CD67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325B555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4E69FF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E94602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2D39E80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18713E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61484E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6C3C4E6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0991BF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6CD1A18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12E7BA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F49A35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70BD78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C586C9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474A1A0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0D50AC3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80A7F42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5C0C519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1F55FEF4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1228E93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28DDC7D6" w14:textId="77777777" w:rsidTr="00AD0526">
        <w:trPr>
          <w:trHeight w:val="144"/>
          <w:jc w:val="center"/>
        </w:trPr>
        <w:tc>
          <w:tcPr>
            <w:tcW w:w="370" w:type="pct"/>
            <w:vMerge/>
            <w:vAlign w:val="center"/>
            <w:hideMark/>
          </w:tcPr>
          <w:p w14:paraId="3DAAC0E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5AB6925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2917FCB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18463F9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5A0322A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4556535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1BC7FA3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61D5C52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60F9281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18483D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63C224B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2A06A1D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B7BCBD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748A27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88CBBF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A14CB2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AC3575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2FA5DD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69EF455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1B440FF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1D247BA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BA77242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1D70C3F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1FD7E31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4DEE535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60C1711" w14:textId="77777777" w:rsidR="008E245E" w:rsidRPr="00FC29DF" w:rsidRDefault="008E245E" w:rsidP="00AD052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245E" w:rsidRPr="00FC29DF" w14:paraId="0B3EB3E7" w14:textId="77777777" w:rsidTr="00AD0526">
        <w:trPr>
          <w:trHeight w:val="120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5F481C5B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VII-1</w:t>
            </w:r>
          </w:p>
        </w:tc>
        <w:tc>
          <w:tcPr>
            <w:tcW w:w="204" w:type="pct"/>
          </w:tcPr>
          <w:p w14:paraId="6C74B11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3B9A32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13B40D9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7D7B3E1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7C08D99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7A90070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0269EED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4FD2FA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0193F28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398C23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665E9190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5033141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68572B0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88DAF3D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6E88A72D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B825878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288B575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1A61661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BB56F04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4A70B5F5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6101591C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BC47099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A2066DE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1816F87D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447A2D6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0655166F" w14:textId="77777777" w:rsidTr="00AD0526">
        <w:trPr>
          <w:trHeight w:val="144"/>
          <w:jc w:val="center"/>
        </w:trPr>
        <w:tc>
          <w:tcPr>
            <w:tcW w:w="370" w:type="pct"/>
            <w:vMerge/>
            <w:vAlign w:val="center"/>
            <w:hideMark/>
          </w:tcPr>
          <w:p w14:paraId="7F88555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2C3E11A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64388FB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68EEE52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2FD907E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34118F8C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20BCCB2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05CA29C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7B0866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A20636D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7930FD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7FD24F6A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423D7FD5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C5DDEA0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48328E92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569446D6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16E6ABE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401BD2F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61C39CD2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86421F2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24770BD8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60E2986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85BBB2A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2283105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AED62D5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FF5734C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3CC64ADC" w14:textId="77777777" w:rsidTr="00AD0526">
        <w:trPr>
          <w:trHeight w:val="144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094A627D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VIII-1</w:t>
            </w:r>
          </w:p>
        </w:tc>
        <w:tc>
          <w:tcPr>
            <w:tcW w:w="204" w:type="pct"/>
          </w:tcPr>
          <w:p w14:paraId="05B117C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75EAC46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4A7D6E5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48FF186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7D574F7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198FE58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4065B53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8E6409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448EED8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0CFFB65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9027088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7DA3FE33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75BE0D8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ACD6AC1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5852F00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1168F862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030D71F1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5D8CFB7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9A57CEB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3CB62142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3226AB4E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1086B05F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A28E89B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E704FB6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25AEC4F2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7DB45F7C" w14:textId="77777777" w:rsidTr="00AD0526">
        <w:trPr>
          <w:trHeight w:val="144"/>
          <w:jc w:val="center"/>
        </w:trPr>
        <w:tc>
          <w:tcPr>
            <w:tcW w:w="370" w:type="pct"/>
            <w:vMerge/>
            <w:vAlign w:val="center"/>
            <w:hideMark/>
          </w:tcPr>
          <w:p w14:paraId="1E32B6A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1A972C7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3491C9B7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57F44E5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526D554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476DC5E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594D4C5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0575716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058C5C2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4B9096E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9ABAE0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A413AE8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437DBECE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A0DCD96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E94CAC9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7D344BF2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5A527554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286BFF71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233696B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195FFFC5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12E3F080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D8E205D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07C5CA9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DFBA72C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A490C6A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F6E18A6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326C4D59" w14:textId="77777777" w:rsidTr="00AD0526">
        <w:trPr>
          <w:trHeight w:val="144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0BC0075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VIII-2</w:t>
            </w:r>
          </w:p>
        </w:tc>
        <w:tc>
          <w:tcPr>
            <w:tcW w:w="204" w:type="pct"/>
          </w:tcPr>
          <w:p w14:paraId="60E57E3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F283BB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258750E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533809C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27DB2EC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1E9E067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2F6C023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D9CD349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4628E47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3F9362D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7AA023E7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C8E40AA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8539B64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A7D18E1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C304981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380A492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79362C2F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2E49FB4A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73A153B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3A4D5FFC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568216F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46D785D3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535DC13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E489860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120A5BB1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4CA2CC24" w14:textId="77777777" w:rsidTr="00AD0526">
        <w:trPr>
          <w:trHeight w:val="144"/>
          <w:jc w:val="center"/>
        </w:trPr>
        <w:tc>
          <w:tcPr>
            <w:tcW w:w="370" w:type="pct"/>
            <w:vMerge/>
            <w:vAlign w:val="center"/>
            <w:hideMark/>
          </w:tcPr>
          <w:p w14:paraId="7FE0241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54D4D77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045A3C0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</w:tcPr>
          <w:p w14:paraId="14BCDB6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</w:tcPr>
          <w:p w14:paraId="2C3A3E5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</w:tcPr>
          <w:p w14:paraId="51753D8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19C571C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46AAB90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E8A3F28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38A598AE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3DF191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60D14A16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8140E93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47FFC6A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D032E46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E12FD02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9811DCD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796126C6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1F1969F3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D025809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4DF8130E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0FFEC5C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51B4AF5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317620E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319B71C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6C92891B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22884272" w14:textId="77777777" w:rsidTr="00AD0526">
        <w:trPr>
          <w:trHeight w:val="144"/>
          <w:jc w:val="center"/>
        </w:trPr>
        <w:tc>
          <w:tcPr>
            <w:tcW w:w="370" w:type="pct"/>
            <w:vMerge w:val="restart"/>
            <w:shd w:val="clear" w:color="auto" w:fill="F2F2F2"/>
            <w:hideMark/>
          </w:tcPr>
          <w:p w14:paraId="1C7E5A52" w14:textId="77777777" w:rsidR="008E245E" w:rsidRPr="00FC29DF" w:rsidRDefault="008E245E" w:rsidP="00AD0526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FC29DF">
              <w:rPr>
                <w:rFonts w:eastAsia="Calibri"/>
                <w:b/>
                <w:w w:val="66"/>
                <w:sz w:val="20"/>
                <w:szCs w:val="20"/>
              </w:rPr>
              <w:t>IX-1</w:t>
            </w:r>
          </w:p>
        </w:tc>
        <w:tc>
          <w:tcPr>
            <w:tcW w:w="204" w:type="pct"/>
          </w:tcPr>
          <w:p w14:paraId="365BBC1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784B1F42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4FB189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E4D5" w:themeFill="accent2" w:themeFillTint="33"/>
          </w:tcPr>
          <w:p w14:paraId="5FEA5A9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CA29D63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57CB7D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BE4D5" w:themeFill="accent2" w:themeFillTint="33"/>
          </w:tcPr>
          <w:p w14:paraId="5CA52A30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7505C0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70E7B4FC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0417211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65CEE16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6267219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7BF3F415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58E7C303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E312DD2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4FB7A210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52D1124F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9B83A04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6B9672B5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BE4D5" w:themeFill="accent2" w:themeFillTint="33"/>
          </w:tcPr>
          <w:p w14:paraId="05BB7FFF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0529FF08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37297B85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4D747E33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091A3F0D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4EF18500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E245E" w:rsidRPr="00FC29DF" w14:paraId="1B59566A" w14:textId="77777777" w:rsidTr="00AD0526">
        <w:trPr>
          <w:trHeight w:val="144"/>
          <w:jc w:val="center"/>
        </w:trPr>
        <w:tc>
          <w:tcPr>
            <w:tcW w:w="370" w:type="pct"/>
            <w:vMerge/>
            <w:vAlign w:val="center"/>
            <w:hideMark/>
          </w:tcPr>
          <w:p w14:paraId="6069C30A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</w:tcPr>
          <w:p w14:paraId="546C363E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</w:tcPr>
          <w:p w14:paraId="5669B9AB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3104CA7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E4D5" w:themeFill="accent2" w:themeFillTint="33"/>
          </w:tcPr>
          <w:p w14:paraId="1FD7D59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362957E6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6B1DD0D1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BE4D5" w:themeFill="accent2" w:themeFillTint="33"/>
          </w:tcPr>
          <w:p w14:paraId="71E0DFF4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BE4D5" w:themeFill="accent2" w:themeFillTint="33"/>
          </w:tcPr>
          <w:p w14:paraId="5AFC818F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BE4D5" w:themeFill="accent2" w:themeFillTint="33"/>
          </w:tcPr>
          <w:p w14:paraId="240336C6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BE4D5" w:themeFill="accent2" w:themeFillTint="33"/>
          </w:tcPr>
          <w:p w14:paraId="2A590C05" w14:textId="77777777" w:rsidR="008E245E" w:rsidRPr="00FC29DF" w:rsidRDefault="008E245E" w:rsidP="00AD0526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BE4D5" w:themeFill="accent2" w:themeFillTint="33"/>
          </w:tcPr>
          <w:p w14:paraId="352ED73C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BE4D5" w:themeFill="accent2" w:themeFillTint="33"/>
          </w:tcPr>
          <w:p w14:paraId="6103F435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2CC" w:themeFill="accent4" w:themeFillTint="33"/>
          </w:tcPr>
          <w:p w14:paraId="6FBC862B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2CC" w:themeFill="accent4" w:themeFillTint="33"/>
          </w:tcPr>
          <w:p w14:paraId="2E74158F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F2CC" w:themeFill="accent4" w:themeFillTint="33"/>
          </w:tcPr>
          <w:p w14:paraId="366BE531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2CC" w:themeFill="accent4" w:themeFillTint="33"/>
          </w:tcPr>
          <w:p w14:paraId="64446543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2CC" w:themeFill="accent4" w:themeFillTint="33"/>
          </w:tcPr>
          <w:p w14:paraId="2EED9ABA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2CC" w:themeFill="accent4" w:themeFillTint="33"/>
          </w:tcPr>
          <w:p w14:paraId="6C558DCF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2CC" w:themeFill="accent4" w:themeFillTint="33"/>
          </w:tcPr>
          <w:p w14:paraId="292E3FE7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2CC" w:themeFill="accent4" w:themeFillTint="33"/>
          </w:tcPr>
          <w:p w14:paraId="6E564493" w14:textId="77777777" w:rsidR="008E245E" w:rsidRPr="00FC29DF" w:rsidRDefault="008E245E" w:rsidP="00AD0526">
            <w:pPr>
              <w:rPr>
                <w:rFonts w:eastAsia="Calibri"/>
                <w:w w:val="66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2CC" w:themeFill="accent4" w:themeFillTint="33"/>
          </w:tcPr>
          <w:p w14:paraId="7E91BC6D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2CC" w:themeFill="accent4" w:themeFillTint="33"/>
          </w:tcPr>
          <w:p w14:paraId="37F699B5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2CC" w:themeFill="accent4" w:themeFillTint="33"/>
          </w:tcPr>
          <w:p w14:paraId="0A739531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2CC" w:themeFill="accent4" w:themeFillTint="33"/>
          </w:tcPr>
          <w:p w14:paraId="0F2F2383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FFF2CC" w:themeFill="accent4" w:themeFillTint="33"/>
          </w:tcPr>
          <w:p w14:paraId="1E722099" w14:textId="77777777" w:rsidR="008E245E" w:rsidRPr="00FC29DF" w:rsidRDefault="008E245E" w:rsidP="00AD052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4D54E943" w14:textId="77777777" w:rsidR="008E245E" w:rsidRPr="00FC29DF" w:rsidRDefault="008E245E" w:rsidP="008E245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85977D" w14:textId="77777777" w:rsidR="008E245E" w:rsidRPr="00FC29DF" w:rsidRDefault="008E245E" w:rsidP="008E245E"/>
    <w:p w14:paraId="191182AF" w14:textId="77777777" w:rsidR="00A97623" w:rsidRDefault="00A97623"/>
    <w:sectPr w:rsidR="00A97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08D492"/>
    <w:lvl w:ilvl="0">
      <w:numFmt w:val="decimal"/>
      <w:pStyle w:val="Heading5"/>
      <w:lvlText w:val="%1"/>
      <w:legacy w:legacy="1" w:legacySpace="0" w:legacyIndent="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80FA599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18"/>
        </w:tabs>
        <w:ind w:left="718" w:hanging="576"/>
      </w:pPr>
      <w:rPr>
        <w:rFonts w:cs="Times New Roman" w:hint="default"/>
        <w:strike w:val="0"/>
        <w:color w:val="auto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80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15"/>
    <w:multiLevelType w:val="multilevel"/>
    <w:tmpl w:val="1E6EBB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" w15:restartNumberingAfterBreak="0">
    <w:nsid w:val="06AD4689"/>
    <w:multiLevelType w:val="multilevel"/>
    <w:tmpl w:val="5D6ED1A6"/>
    <w:styleLink w:val="WW8Num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3EE50BFD"/>
    <w:multiLevelType w:val="hybridMultilevel"/>
    <w:tmpl w:val="DD00067A"/>
    <w:lvl w:ilvl="0" w:tplc="0DAA7F1C">
      <w:start w:val="1"/>
      <w:numFmt w:val="decimal"/>
      <w:pStyle w:val="Heading3"/>
      <w:lvlText w:val="%1.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77264">
    <w:abstractNumId w:val="1"/>
  </w:num>
  <w:num w:numId="2" w16cid:durableId="489519723">
    <w:abstractNumId w:val="7"/>
  </w:num>
  <w:num w:numId="3" w16cid:durableId="488331380">
    <w:abstractNumId w:val="0"/>
  </w:num>
  <w:num w:numId="4" w16cid:durableId="185677389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5E"/>
    <w:rsid w:val="000048DC"/>
    <w:rsid w:val="000F41AB"/>
    <w:rsid w:val="008E245E"/>
    <w:rsid w:val="00A97623"/>
    <w:rsid w:val="00A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B03A"/>
  <w15:chartTrackingRefBased/>
  <w15:docId w15:val="{2AB14ED5-B575-4BB0-97F8-31C8034C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8E245E"/>
    <w:pPr>
      <w:numPr>
        <w:numId w:val="1"/>
      </w:numPr>
      <w:pBdr>
        <w:bottom w:val="double" w:sz="4" w:space="1" w:color="auto"/>
      </w:pBdr>
      <w:shd w:val="clear" w:color="auto" w:fill="E6E6E6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8E245E"/>
    <w:pPr>
      <w:numPr>
        <w:ilvl w:val="1"/>
        <w:numId w:val="1"/>
      </w:numPr>
      <w:shd w:val="clear" w:color="auto" w:fill="E6E6E6"/>
      <w:tabs>
        <w:tab w:val="clear" w:pos="718"/>
        <w:tab w:val="num" w:pos="576"/>
      </w:tabs>
      <w:spacing w:before="200"/>
      <w:ind w:left="576"/>
      <w:outlineLvl w:val="1"/>
    </w:pPr>
    <w:rPr>
      <w:rFonts w:ascii="Times New Roman" w:hAnsi="Times New Roman"/>
      <w:b/>
      <w:bCs/>
      <w:sz w:val="24"/>
      <w:szCs w:val="32"/>
    </w:rPr>
  </w:style>
  <w:style w:type="paragraph" w:styleId="Heading3">
    <w:name w:val="heading 3"/>
    <w:basedOn w:val="Heading"/>
    <w:next w:val="BodyText"/>
    <w:link w:val="Heading3Char"/>
    <w:qFormat/>
    <w:rsid w:val="008E245E"/>
    <w:pPr>
      <w:numPr>
        <w:numId w:val="2"/>
      </w:numPr>
      <w:spacing w:before="140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245E"/>
    <w:pPr>
      <w:keepNext/>
      <w:numPr>
        <w:ilvl w:val="3"/>
        <w:numId w:val="1"/>
      </w:numPr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45E"/>
    <w:pPr>
      <w:keepNext/>
      <w:numPr>
        <w:numId w:val="3"/>
      </w:numPr>
      <w:tabs>
        <w:tab w:val="left" w:pos="360"/>
      </w:tabs>
      <w:suppressAutoHyphens w:val="0"/>
      <w:overflowPunct w:val="0"/>
      <w:autoSpaceDE w:val="0"/>
      <w:autoSpaceDN w:val="0"/>
      <w:adjustRightInd w:val="0"/>
      <w:ind w:left="360" w:hanging="360"/>
      <w:jc w:val="both"/>
      <w:outlineLvl w:val="4"/>
    </w:pPr>
    <w:rPr>
      <w:b/>
      <w:szCs w:val="20"/>
      <w:lang w:val="en-GB"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45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E24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E245E"/>
    <w:pPr>
      <w:suppressAutoHyphens w:val="0"/>
      <w:spacing w:before="240" w:after="60"/>
      <w:outlineLvl w:val="7"/>
    </w:pPr>
    <w:rPr>
      <w:i/>
      <w:iCs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4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245E"/>
    <w:rPr>
      <w:rFonts w:ascii="Times New Roman" w:eastAsia="Microsoft YaHei" w:hAnsi="Times New Roman" w:cs="Mangal"/>
      <w:b/>
      <w:bCs/>
      <w:sz w:val="24"/>
      <w:szCs w:val="36"/>
      <w:shd w:val="clear" w:color="auto" w:fill="E6E6E6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8E245E"/>
    <w:rPr>
      <w:rFonts w:ascii="Times New Roman" w:eastAsia="Microsoft YaHei" w:hAnsi="Times New Roman" w:cs="Mangal"/>
      <w:b/>
      <w:bCs/>
      <w:sz w:val="24"/>
      <w:szCs w:val="32"/>
      <w:shd w:val="clear" w:color="auto" w:fill="E6E6E6"/>
      <w:lang w:val="hr-HR" w:eastAsia="zh-CN"/>
    </w:rPr>
  </w:style>
  <w:style w:type="character" w:customStyle="1" w:styleId="Heading3Char">
    <w:name w:val="Heading 3 Char"/>
    <w:basedOn w:val="DefaultParagraphFont"/>
    <w:link w:val="Heading3"/>
    <w:rsid w:val="008E245E"/>
    <w:rPr>
      <w:rFonts w:ascii="Times New Roman" w:eastAsia="Microsoft YaHei" w:hAnsi="Times New Roman" w:cs="Mangal"/>
      <w:b/>
      <w:bCs/>
      <w:szCs w:val="28"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8E245E"/>
    <w:rPr>
      <w:rFonts w:ascii="Times New Roman" w:eastAsia="Times New Roman" w:hAnsi="Times New Roman" w:cs="Times New Roman"/>
      <w:b/>
      <w:bCs/>
      <w:sz w:val="24"/>
      <w:szCs w:val="20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245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45E"/>
    <w:rPr>
      <w:rFonts w:ascii="Cambria" w:eastAsia="Times New Roman" w:hAnsi="Cambria" w:cs="Times New Roman"/>
      <w:i/>
      <w:iCs/>
      <w:color w:val="243F60"/>
      <w:sz w:val="24"/>
      <w:szCs w:val="24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E24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E245E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45E"/>
    <w:rPr>
      <w:rFonts w:ascii="Cambria" w:eastAsia="Times New Roman" w:hAnsi="Cambria" w:cs="Times New Roman"/>
      <w:lang w:val="hr-HR" w:eastAsia="zh-CN"/>
    </w:rPr>
  </w:style>
  <w:style w:type="paragraph" w:customStyle="1" w:styleId="Heading">
    <w:name w:val="Heading"/>
    <w:basedOn w:val="Normal"/>
    <w:next w:val="BodyText"/>
    <w:uiPriority w:val="99"/>
    <w:rsid w:val="008E24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E245E"/>
    <w:pPr>
      <w:spacing w:after="120"/>
    </w:pPr>
  </w:style>
  <w:style w:type="character" w:customStyle="1" w:styleId="BodyTextChar">
    <w:name w:val="Body Text Char"/>
    <w:basedOn w:val="DefaultParagraphFont"/>
    <w:rsid w:val="008E245E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odyTextChar1">
    <w:name w:val="Body Text Char1"/>
    <w:link w:val="BodyText"/>
    <w:uiPriority w:val="99"/>
    <w:locked/>
    <w:rsid w:val="008E245E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WW8Num1z0">
    <w:name w:val="WW8Num1z0"/>
    <w:rsid w:val="008E245E"/>
    <w:rPr>
      <w:rFonts w:ascii="Times New Roman" w:hAnsi="Times New Roman"/>
      <w:sz w:val="22"/>
      <w:lang w:val="bs-Latn-BA"/>
    </w:rPr>
  </w:style>
  <w:style w:type="character" w:customStyle="1" w:styleId="WW8Num1z1">
    <w:name w:val="WW8Num1z1"/>
    <w:rsid w:val="008E245E"/>
    <w:rPr>
      <w:rFonts w:ascii="Times New Roman" w:hAnsi="Times New Roman"/>
      <w:sz w:val="22"/>
      <w:lang w:val="bs-Latn-BA"/>
    </w:rPr>
  </w:style>
  <w:style w:type="character" w:customStyle="1" w:styleId="WW8Num1z2">
    <w:name w:val="WW8Num1z2"/>
    <w:rsid w:val="008E245E"/>
  </w:style>
  <w:style w:type="character" w:customStyle="1" w:styleId="WW8Num1z3">
    <w:name w:val="WW8Num1z3"/>
    <w:rsid w:val="008E245E"/>
  </w:style>
  <w:style w:type="character" w:customStyle="1" w:styleId="WW8Num1z4">
    <w:name w:val="WW8Num1z4"/>
    <w:rsid w:val="008E245E"/>
  </w:style>
  <w:style w:type="character" w:customStyle="1" w:styleId="WW8Num1z5">
    <w:name w:val="WW8Num1z5"/>
    <w:rsid w:val="008E245E"/>
  </w:style>
  <w:style w:type="character" w:customStyle="1" w:styleId="WW8Num1z6">
    <w:name w:val="WW8Num1z6"/>
    <w:rsid w:val="008E245E"/>
  </w:style>
  <w:style w:type="character" w:customStyle="1" w:styleId="WW8Num1z7">
    <w:name w:val="WW8Num1z7"/>
    <w:rsid w:val="008E245E"/>
  </w:style>
  <w:style w:type="character" w:customStyle="1" w:styleId="WW8Num1z8">
    <w:name w:val="WW8Num1z8"/>
    <w:rsid w:val="008E245E"/>
  </w:style>
  <w:style w:type="character" w:customStyle="1" w:styleId="WW8Num2z0">
    <w:name w:val="WW8Num2z0"/>
    <w:rsid w:val="008E245E"/>
    <w:rPr>
      <w:sz w:val="22"/>
      <w:lang w:val="bs-Latn-BA"/>
    </w:rPr>
  </w:style>
  <w:style w:type="character" w:customStyle="1" w:styleId="WW8Num3z0">
    <w:name w:val="WW8Num3z0"/>
    <w:rsid w:val="008E245E"/>
    <w:rPr>
      <w:b/>
      <w:sz w:val="22"/>
      <w:lang w:val="bs-Latn-BA"/>
    </w:rPr>
  </w:style>
  <w:style w:type="character" w:customStyle="1" w:styleId="WW8Num4z0">
    <w:name w:val="WW8Num4z0"/>
    <w:rsid w:val="008E245E"/>
    <w:rPr>
      <w:b/>
      <w:sz w:val="22"/>
      <w:lang w:val="bs-Latn-BA"/>
    </w:rPr>
  </w:style>
  <w:style w:type="character" w:customStyle="1" w:styleId="WW8Num5z0">
    <w:name w:val="WW8Num5z0"/>
    <w:rsid w:val="008E245E"/>
    <w:rPr>
      <w:b/>
      <w:lang w:val="bs-Latn-BA"/>
    </w:rPr>
  </w:style>
  <w:style w:type="character" w:customStyle="1" w:styleId="WW8Num5z1">
    <w:name w:val="WW8Num5z1"/>
    <w:rsid w:val="008E245E"/>
    <w:rPr>
      <w:b/>
      <w:lang w:val="bs-Latn-BA"/>
    </w:rPr>
  </w:style>
  <w:style w:type="character" w:customStyle="1" w:styleId="WW8Num6z0">
    <w:name w:val="WW8Num6z0"/>
    <w:rsid w:val="008E245E"/>
    <w:rPr>
      <w:b/>
      <w:sz w:val="22"/>
      <w:lang w:val="bs-Latn-BA"/>
    </w:rPr>
  </w:style>
  <w:style w:type="character" w:customStyle="1" w:styleId="WW8Num7z0">
    <w:name w:val="WW8Num7z0"/>
    <w:rsid w:val="008E245E"/>
    <w:rPr>
      <w:i/>
      <w:sz w:val="22"/>
      <w:lang w:val="bs-Latn-BA"/>
    </w:rPr>
  </w:style>
  <w:style w:type="character" w:customStyle="1" w:styleId="WW8Num7z1">
    <w:name w:val="WW8Num7z1"/>
    <w:rsid w:val="008E245E"/>
  </w:style>
  <w:style w:type="character" w:customStyle="1" w:styleId="WW8Num7z2">
    <w:name w:val="WW8Num7z2"/>
    <w:rsid w:val="008E245E"/>
  </w:style>
  <w:style w:type="character" w:customStyle="1" w:styleId="WW8Num7z3">
    <w:name w:val="WW8Num7z3"/>
    <w:rsid w:val="008E245E"/>
  </w:style>
  <w:style w:type="character" w:customStyle="1" w:styleId="WW8Num7z4">
    <w:name w:val="WW8Num7z4"/>
    <w:rsid w:val="008E245E"/>
  </w:style>
  <w:style w:type="character" w:customStyle="1" w:styleId="WW8Num7z5">
    <w:name w:val="WW8Num7z5"/>
    <w:rsid w:val="008E245E"/>
  </w:style>
  <w:style w:type="character" w:customStyle="1" w:styleId="WW8Num7z6">
    <w:name w:val="WW8Num7z6"/>
    <w:rsid w:val="008E245E"/>
  </w:style>
  <w:style w:type="character" w:customStyle="1" w:styleId="WW8Num7z7">
    <w:name w:val="WW8Num7z7"/>
    <w:rsid w:val="008E245E"/>
  </w:style>
  <w:style w:type="character" w:customStyle="1" w:styleId="WW8Num7z8">
    <w:name w:val="WW8Num7z8"/>
    <w:rsid w:val="008E245E"/>
  </w:style>
  <w:style w:type="character" w:customStyle="1" w:styleId="WW8Num8z0">
    <w:name w:val="WW8Num8z0"/>
    <w:rsid w:val="008E245E"/>
    <w:rPr>
      <w:i/>
      <w:sz w:val="22"/>
      <w:lang w:val="bs-Latn-BA"/>
    </w:rPr>
  </w:style>
  <w:style w:type="character" w:customStyle="1" w:styleId="WW8Num8z1">
    <w:name w:val="WW8Num8z1"/>
    <w:rsid w:val="008E245E"/>
  </w:style>
  <w:style w:type="character" w:customStyle="1" w:styleId="WW8Num8z2">
    <w:name w:val="WW8Num8z2"/>
    <w:rsid w:val="008E245E"/>
  </w:style>
  <w:style w:type="character" w:customStyle="1" w:styleId="WW8Num8z3">
    <w:name w:val="WW8Num8z3"/>
    <w:rsid w:val="008E245E"/>
  </w:style>
  <w:style w:type="character" w:customStyle="1" w:styleId="WW8Num8z4">
    <w:name w:val="WW8Num8z4"/>
    <w:rsid w:val="008E245E"/>
  </w:style>
  <w:style w:type="character" w:customStyle="1" w:styleId="WW8Num8z5">
    <w:name w:val="WW8Num8z5"/>
    <w:rsid w:val="008E245E"/>
  </w:style>
  <w:style w:type="character" w:customStyle="1" w:styleId="WW8Num8z6">
    <w:name w:val="WW8Num8z6"/>
    <w:rsid w:val="008E245E"/>
  </w:style>
  <w:style w:type="character" w:customStyle="1" w:styleId="WW8Num8z7">
    <w:name w:val="WW8Num8z7"/>
    <w:rsid w:val="008E245E"/>
  </w:style>
  <w:style w:type="character" w:customStyle="1" w:styleId="WW8Num8z8">
    <w:name w:val="WW8Num8z8"/>
    <w:rsid w:val="008E245E"/>
  </w:style>
  <w:style w:type="character" w:customStyle="1" w:styleId="WW8Num9z0">
    <w:name w:val="WW8Num9z0"/>
    <w:rsid w:val="008E245E"/>
    <w:rPr>
      <w:i/>
      <w:sz w:val="22"/>
      <w:lang w:val="bs-Latn-BA"/>
    </w:rPr>
  </w:style>
  <w:style w:type="character" w:customStyle="1" w:styleId="WW8Num9z1">
    <w:name w:val="WW8Num9z1"/>
    <w:rsid w:val="008E245E"/>
  </w:style>
  <w:style w:type="character" w:customStyle="1" w:styleId="WW8Num9z2">
    <w:name w:val="WW8Num9z2"/>
    <w:rsid w:val="008E245E"/>
  </w:style>
  <w:style w:type="character" w:customStyle="1" w:styleId="WW8Num9z3">
    <w:name w:val="WW8Num9z3"/>
    <w:rsid w:val="008E245E"/>
  </w:style>
  <w:style w:type="character" w:customStyle="1" w:styleId="WW8Num9z4">
    <w:name w:val="WW8Num9z4"/>
    <w:rsid w:val="008E245E"/>
  </w:style>
  <w:style w:type="character" w:customStyle="1" w:styleId="WW8Num9z5">
    <w:name w:val="WW8Num9z5"/>
    <w:rsid w:val="008E245E"/>
  </w:style>
  <w:style w:type="character" w:customStyle="1" w:styleId="WW8Num9z6">
    <w:name w:val="WW8Num9z6"/>
    <w:rsid w:val="008E245E"/>
  </w:style>
  <w:style w:type="character" w:customStyle="1" w:styleId="WW8Num9z7">
    <w:name w:val="WW8Num9z7"/>
    <w:rsid w:val="008E245E"/>
  </w:style>
  <w:style w:type="character" w:customStyle="1" w:styleId="WW8Num9z8">
    <w:name w:val="WW8Num9z8"/>
    <w:rsid w:val="008E245E"/>
  </w:style>
  <w:style w:type="character" w:customStyle="1" w:styleId="WW8Num10z0">
    <w:name w:val="WW8Num10z0"/>
    <w:rsid w:val="008E245E"/>
    <w:rPr>
      <w:b/>
      <w:sz w:val="20"/>
      <w:lang w:val="bs-Latn-BA"/>
    </w:rPr>
  </w:style>
  <w:style w:type="character" w:customStyle="1" w:styleId="WW8Num11z0">
    <w:name w:val="WW8Num11z0"/>
    <w:rsid w:val="008E245E"/>
    <w:rPr>
      <w:lang w:val="bs-Latn-BA"/>
    </w:rPr>
  </w:style>
  <w:style w:type="character" w:customStyle="1" w:styleId="WW8Num11z1">
    <w:name w:val="WW8Num11z1"/>
    <w:rsid w:val="008E245E"/>
  </w:style>
  <w:style w:type="character" w:customStyle="1" w:styleId="WW8Num11z2">
    <w:name w:val="WW8Num11z2"/>
    <w:rsid w:val="008E245E"/>
  </w:style>
  <w:style w:type="character" w:customStyle="1" w:styleId="WW8Num11z3">
    <w:name w:val="WW8Num11z3"/>
    <w:rsid w:val="008E245E"/>
  </w:style>
  <w:style w:type="character" w:customStyle="1" w:styleId="WW8Num11z4">
    <w:name w:val="WW8Num11z4"/>
    <w:rsid w:val="008E245E"/>
  </w:style>
  <w:style w:type="character" w:customStyle="1" w:styleId="WW8Num11z5">
    <w:name w:val="WW8Num11z5"/>
    <w:rsid w:val="008E245E"/>
  </w:style>
  <w:style w:type="character" w:customStyle="1" w:styleId="WW8Num11z6">
    <w:name w:val="WW8Num11z6"/>
    <w:rsid w:val="008E245E"/>
  </w:style>
  <w:style w:type="character" w:customStyle="1" w:styleId="WW8Num11z7">
    <w:name w:val="WW8Num11z7"/>
    <w:rsid w:val="008E245E"/>
  </w:style>
  <w:style w:type="character" w:customStyle="1" w:styleId="WW8Num11z8">
    <w:name w:val="WW8Num11z8"/>
    <w:rsid w:val="008E245E"/>
  </w:style>
  <w:style w:type="character" w:customStyle="1" w:styleId="WW8Num12z0">
    <w:name w:val="WW8Num12z0"/>
    <w:rsid w:val="008E245E"/>
    <w:rPr>
      <w:i/>
      <w:sz w:val="22"/>
      <w:lang w:val="bs-Latn-BA"/>
    </w:rPr>
  </w:style>
  <w:style w:type="character" w:customStyle="1" w:styleId="WW8Num12z1">
    <w:name w:val="WW8Num12z1"/>
    <w:rsid w:val="008E245E"/>
  </w:style>
  <w:style w:type="character" w:customStyle="1" w:styleId="WW8Num12z2">
    <w:name w:val="WW8Num12z2"/>
    <w:rsid w:val="008E245E"/>
  </w:style>
  <w:style w:type="character" w:customStyle="1" w:styleId="WW8Num12z3">
    <w:name w:val="WW8Num12z3"/>
    <w:rsid w:val="008E245E"/>
  </w:style>
  <w:style w:type="character" w:customStyle="1" w:styleId="WW8Num12z4">
    <w:name w:val="WW8Num12z4"/>
    <w:rsid w:val="008E245E"/>
  </w:style>
  <w:style w:type="character" w:customStyle="1" w:styleId="WW8Num12z5">
    <w:name w:val="WW8Num12z5"/>
    <w:rsid w:val="008E245E"/>
  </w:style>
  <w:style w:type="character" w:customStyle="1" w:styleId="WW8Num12z6">
    <w:name w:val="WW8Num12z6"/>
    <w:rsid w:val="008E245E"/>
  </w:style>
  <w:style w:type="character" w:customStyle="1" w:styleId="WW8Num12z7">
    <w:name w:val="WW8Num12z7"/>
    <w:rsid w:val="008E245E"/>
  </w:style>
  <w:style w:type="character" w:customStyle="1" w:styleId="WW8Num12z8">
    <w:name w:val="WW8Num12z8"/>
    <w:rsid w:val="008E245E"/>
  </w:style>
  <w:style w:type="character" w:customStyle="1" w:styleId="WW8Num13z0">
    <w:name w:val="WW8Num13z0"/>
    <w:rsid w:val="008E245E"/>
    <w:rPr>
      <w:rFonts w:ascii="Times New Roman" w:hAnsi="Times New Roman"/>
      <w:sz w:val="22"/>
      <w:lang w:val="bs-Latn-BA"/>
    </w:rPr>
  </w:style>
  <w:style w:type="character" w:customStyle="1" w:styleId="WW8Num13z1">
    <w:name w:val="WW8Num13z1"/>
    <w:rsid w:val="008E245E"/>
    <w:rPr>
      <w:rFonts w:ascii="Courier New" w:hAnsi="Courier New"/>
    </w:rPr>
  </w:style>
  <w:style w:type="character" w:customStyle="1" w:styleId="WW8Num13z2">
    <w:name w:val="WW8Num13z2"/>
    <w:rsid w:val="008E245E"/>
    <w:rPr>
      <w:rFonts w:ascii="Wingdings" w:hAnsi="Wingdings"/>
    </w:rPr>
  </w:style>
  <w:style w:type="character" w:customStyle="1" w:styleId="WW8Num13z3">
    <w:name w:val="WW8Num13z3"/>
    <w:rsid w:val="008E245E"/>
    <w:rPr>
      <w:rFonts w:ascii="Symbol" w:hAnsi="Symbol"/>
    </w:rPr>
  </w:style>
  <w:style w:type="character" w:customStyle="1" w:styleId="WW8Num14z0">
    <w:name w:val="WW8Num14z0"/>
    <w:rsid w:val="008E245E"/>
    <w:rPr>
      <w:b/>
      <w:sz w:val="22"/>
      <w:lang w:val="bs-Latn-BA"/>
    </w:rPr>
  </w:style>
  <w:style w:type="character" w:customStyle="1" w:styleId="WW8Num15z0">
    <w:name w:val="WW8Num15z0"/>
    <w:rsid w:val="008E245E"/>
    <w:rPr>
      <w:b/>
      <w:sz w:val="22"/>
      <w:lang w:val="bs-Latn-BA"/>
    </w:rPr>
  </w:style>
  <w:style w:type="character" w:customStyle="1" w:styleId="WW8Num15z1">
    <w:name w:val="WW8Num15z1"/>
    <w:rsid w:val="008E245E"/>
  </w:style>
  <w:style w:type="character" w:customStyle="1" w:styleId="WW8Num15z2">
    <w:name w:val="WW8Num15z2"/>
    <w:rsid w:val="008E245E"/>
  </w:style>
  <w:style w:type="character" w:customStyle="1" w:styleId="WW8Num15z3">
    <w:name w:val="WW8Num15z3"/>
    <w:rsid w:val="008E245E"/>
  </w:style>
  <w:style w:type="character" w:customStyle="1" w:styleId="WW8Num15z4">
    <w:name w:val="WW8Num15z4"/>
    <w:rsid w:val="008E245E"/>
  </w:style>
  <w:style w:type="character" w:customStyle="1" w:styleId="WW8Num15z5">
    <w:name w:val="WW8Num15z5"/>
    <w:rsid w:val="008E245E"/>
  </w:style>
  <w:style w:type="character" w:customStyle="1" w:styleId="WW8Num15z6">
    <w:name w:val="WW8Num15z6"/>
    <w:rsid w:val="008E245E"/>
  </w:style>
  <w:style w:type="character" w:customStyle="1" w:styleId="WW8Num15z7">
    <w:name w:val="WW8Num15z7"/>
    <w:rsid w:val="008E245E"/>
  </w:style>
  <w:style w:type="character" w:customStyle="1" w:styleId="WW8Num15z8">
    <w:name w:val="WW8Num15z8"/>
    <w:rsid w:val="008E245E"/>
  </w:style>
  <w:style w:type="character" w:customStyle="1" w:styleId="WW8Num16z0">
    <w:name w:val="WW8Num16z0"/>
    <w:rsid w:val="008E245E"/>
    <w:rPr>
      <w:rFonts w:ascii="Times New Roman" w:hAnsi="Times New Roman"/>
      <w:sz w:val="22"/>
      <w:lang w:val="bs-Latn-BA"/>
    </w:rPr>
  </w:style>
  <w:style w:type="character" w:customStyle="1" w:styleId="WW8Num16z1">
    <w:name w:val="WW8Num16z1"/>
    <w:rsid w:val="008E245E"/>
    <w:rPr>
      <w:rFonts w:ascii="Courier New" w:hAnsi="Courier New"/>
    </w:rPr>
  </w:style>
  <w:style w:type="character" w:customStyle="1" w:styleId="WW8Num16z2">
    <w:name w:val="WW8Num16z2"/>
    <w:rsid w:val="008E245E"/>
    <w:rPr>
      <w:rFonts w:ascii="Wingdings" w:hAnsi="Wingdings"/>
    </w:rPr>
  </w:style>
  <w:style w:type="character" w:customStyle="1" w:styleId="WW8Num16z3">
    <w:name w:val="WW8Num16z3"/>
    <w:rsid w:val="008E245E"/>
    <w:rPr>
      <w:rFonts w:ascii="Symbol" w:hAnsi="Symbol"/>
    </w:rPr>
  </w:style>
  <w:style w:type="character" w:customStyle="1" w:styleId="WW8Num17z0">
    <w:name w:val="WW8Num17z0"/>
    <w:rsid w:val="008E245E"/>
    <w:rPr>
      <w:sz w:val="22"/>
      <w:lang w:val="bs-Latn-BA"/>
    </w:rPr>
  </w:style>
  <w:style w:type="character" w:customStyle="1" w:styleId="WW8Num18z0">
    <w:name w:val="WW8Num18z0"/>
    <w:rsid w:val="008E245E"/>
    <w:rPr>
      <w:b/>
      <w:lang w:val="bs-Latn-BA"/>
    </w:rPr>
  </w:style>
  <w:style w:type="character" w:customStyle="1" w:styleId="WW8Num19z0">
    <w:name w:val="WW8Num19z0"/>
    <w:rsid w:val="008E245E"/>
    <w:rPr>
      <w:rFonts w:ascii="Times New Roman" w:hAnsi="Times New Roman"/>
      <w:sz w:val="22"/>
      <w:lang w:val="bs-Latn-BA"/>
    </w:rPr>
  </w:style>
  <w:style w:type="character" w:customStyle="1" w:styleId="WW8Num19z1">
    <w:name w:val="WW8Num19z1"/>
    <w:rsid w:val="008E245E"/>
    <w:rPr>
      <w:rFonts w:ascii="Courier New" w:hAnsi="Courier New"/>
    </w:rPr>
  </w:style>
  <w:style w:type="character" w:customStyle="1" w:styleId="WW8Num19z2">
    <w:name w:val="WW8Num19z2"/>
    <w:rsid w:val="008E245E"/>
    <w:rPr>
      <w:rFonts w:ascii="Wingdings" w:hAnsi="Wingdings"/>
    </w:rPr>
  </w:style>
  <w:style w:type="character" w:customStyle="1" w:styleId="WW8Num19z3">
    <w:name w:val="WW8Num19z3"/>
    <w:rsid w:val="008E245E"/>
    <w:rPr>
      <w:rFonts w:ascii="Symbol" w:hAnsi="Symbol"/>
    </w:rPr>
  </w:style>
  <w:style w:type="character" w:customStyle="1" w:styleId="WW8Num20z0">
    <w:name w:val="WW8Num20z0"/>
    <w:rsid w:val="008E245E"/>
    <w:rPr>
      <w:rFonts w:ascii="Times New Roman" w:hAnsi="Times New Roman"/>
      <w:sz w:val="22"/>
      <w:lang w:val="bs-Latn-BA"/>
    </w:rPr>
  </w:style>
  <w:style w:type="character" w:customStyle="1" w:styleId="WW8Num20z1">
    <w:name w:val="WW8Num20z1"/>
    <w:rsid w:val="008E245E"/>
  </w:style>
  <w:style w:type="character" w:customStyle="1" w:styleId="WW8Num20z2">
    <w:name w:val="WW8Num20z2"/>
    <w:rsid w:val="008E245E"/>
  </w:style>
  <w:style w:type="character" w:customStyle="1" w:styleId="WW8Num20z3">
    <w:name w:val="WW8Num20z3"/>
    <w:rsid w:val="008E245E"/>
  </w:style>
  <w:style w:type="character" w:customStyle="1" w:styleId="WW8Num20z4">
    <w:name w:val="WW8Num20z4"/>
    <w:rsid w:val="008E245E"/>
  </w:style>
  <w:style w:type="character" w:customStyle="1" w:styleId="WW8Num20z5">
    <w:name w:val="WW8Num20z5"/>
    <w:rsid w:val="008E245E"/>
  </w:style>
  <w:style w:type="character" w:customStyle="1" w:styleId="WW8Num20z6">
    <w:name w:val="WW8Num20z6"/>
    <w:rsid w:val="008E245E"/>
  </w:style>
  <w:style w:type="character" w:customStyle="1" w:styleId="WW8Num20z7">
    <w:name w:val="WW8Num20z7"/>
    <w:rsid w:val="008E245E"/>
  </w:style>
  <w:style w:type="character" w:customStyle="1" w:styleId="WW8Num20z8">
    <w:name w:val="WW8Num20z8"/>
    <w:rsid w:val="008E245E"/>
  </w:style>
  <w:style w:type="character" w:customStyle="1" w:styleId="WW8Num21z0">
    <w:name w:val="WW8Num21z0"/>
    <w:rsid w:val="008E245E"/>
  </w:style>
  <w:style w:type="character" w:customStyle="1" w:styleId="WW8Num21z1">
    <w:name w:val="WW8Num21z1"/>
    <w:rsid w:val="008E245E"/>
    <w:rPr>
      <w:sz w:val="22"/>
      <w:lang w:val="bs-Latn-BA"/>
    </w:rPr>
  </w:style>
  <w:style w:type="character" w:customStyle="1" w:styleId="BodyTextIndentChar">
    <w:name w:val="Body Text Indent Char"/>
    <w:rsid w:val="008E245E"/>
    <w:rPr>
      <w:sz w:val="24"/>
      <w:lang w:val="hr-HR"/>
    </w:rPr>
  </w:style>
  <w:style w:type="character" w:customStyle="1" w:styleId="HeaderChar">
    <w:name w:val="Header Char"/>
    <w:uiPriority w:val="99"/>
    <w:rsid w:val="008E245E"/>
    <w:rPr>
      <w:sz w:val="24"/>
      <w:lang w:val="hr-HR"/>
    </w:rPr>
  </w:style>
  <w:style w:type="character" w:customStyle="1" w:styleId="FooterChar">
    <w:name w:val="Footer Char"/>
    <w:uiPriority w:val="99"/>
    <w:rsid w:val="008E245E"/>
    <w:rPr>
      <w:sz w:val="24"/>
      <w:lang w:val="hr-HR"/>
    </w:rPr>
  </w:style>
  <w:style w:type="character" w:customStyle="1" w:styleId="BalloonTextChar">
    <w:name w:val="Balloon Text Char"/>
    <w:uiPriority w:val="99"/>
    <w:rsid w:val="008E245E"/>
    <w:rPr>
      <w:rFonts w:ascii="Tahoma" w:hAnsi="Tahoma"/>
      <w:sz w:val="16"/>
      <w:lang w:val="hr-HR"/>
    </w:rPr>
  </w:style>
  <w:style w:type="character" w:customStyle="1" w:styleId="FootnoteTextChar">
    <w:name w:val="Footnote Text Char"/>
    <w:rsid w:val="008E245E"/>
    <w:rPr>
      <w:lang w:val="hr-HR"/>
    </w:rPr>
  </w:style>
  <w:style w:type="character" w:customStyle="1" w:styleId="FootnoteCharacters">
    <w:name w:val="Footnote Characters"/>
    <w:rsid w:val="008E245E"/>
    <w:rPr>
      <w:vertAlign w:val="superscript"/>
    </w:rPr>
  </w:style>
  <w:style w:type="character" w:styleId="Hyperlink">
    <w:name w:val="Hyperlink"/>
    <w:uiPriority w:val="99"/>
    <w:rsid w:val="008E245E"/>
    <w:rPr>
      <w:rFonts w:cs="Times New Roman"/>
      <w:color w:val="0000FF"/>
      <w:u w:val="single"/>
    </w:rPr>
  </w:style>
  <w:style w:type="character" w:styleId="FootnoteReference">
    <w:name w:val="footnote reference"/>
    <w:rsid w:val="008E245E"/>
    <w:rPr>
      <w:rFonts w:cs="Times New Roman"/>
      <w:vertAlign w:val="superscript"/>
    </w:rPr>
  </w:style>
  <w:style w:type="character" w:styleId="EndnoteReference">
    <w:name w:val="endnote reference"/>
    <w:rsid w:val="008E245E"/>
    <w:rPr>
      <w:rFonts w:cs="Times New Roman"/>
      <w:vertAlign w:val="superscript"/>
    </w:rPr>
  </w:style>
  <w:style w:type="character" w:customStyle="1" w:styleId="EndnoteCharacters">
    <w:name w:val="Endnote Characters"/>
    <w:rsid w:val="008E245E"/>
  </w:style>
  <w:style w:type="paragraph" w:styleId="List">
    <w:name w:val="List"/>
    <w:basedOn w:val="BodyText"/>
    <w:uiPriority w:val="99"/>
    <w:rsid w:val="008E245E"/>
    <w:rPr>
      <w:rFonts w:cs="Mangal"/>
    </w:rPr>
  </w:style>
  <w:style w:type="paragraph" w:styleId="Caption">
    <w:name w:val="caption"/>
    <w:basedOn w:val="Normal"/>
    <w:uiPriority w:val="99"/>
    <w:qFormat/>
    <w:rsid w:val="008E245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8E245E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E24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paragraph" w:customStyle="1" w:styleId="CM25">
    <w:name w:val="CM25"/>
    <w:basedOn w:val="Default"/>
    <w:next w:val="Default"/>
    <w:uiPriority w:val="99"/>
    <w:rsid w:val="008E245E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E245E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uiPriority w:val="1"/>
    <w:qFormat/>
    <w:rsid w:val="008E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NoSpacingChar">
    <w:name w:val="No Spacing Char"/>
    <w:link w:val="NoSpacing"/>
    <w:uiPriority w:val="1"/>
    <w:locked/>
    <w:rsid w:val="008E245E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BodyTextIndent">
    <w:name w:val="Body Text Indent"/>
    <w:basedOn w:val="Normal"/>
    <w:link w:val="BodyTextIndentChar1"/>
    <w:uiPriority w:val="99"/>
    <w:rsid w:val="008E245E"/>
    <w:pPr>
      <w:tabs>
        <w:tab w:val="left" w:pos="1736"/>
      </w:tabs>
      <w:ind w:left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rsid w:val="008E245E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Header">
    <w:name w:val="header"/>
    <w:basedOn w:val="Normal"/>
    <w:link w:val="HeaderChar1"/>
    <w:uiPriority w:val="99"/>
    <w:rsid w:val="008E245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E245E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Footer">
    <w:name w:val="footer"/>
    <w:basedOn w:val="Normal"/>
    <w:link w:val="FooterChar1"/>
    <w:uiPriority w:val="99"/>
    <w:rsid w:val="008E245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E245E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1"/>
    <w:uiPriority w:val="99"/>
    <w:rsid w:val="008E245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8E245E"/>
    <w:rPr>
      <w:rFonts w:ascii="Tahoma" w:eastAsia="Times New Roman" w:hAnsi="Tahoma" w:cs="Tahoma"/>
      <w:sz w:val="16"/>
      <w:szCs w:val="16"/>
      <w:lang w:val="hr-HR" w:eastAsia="zh-CN"/>
    </w:rPr>
  </w:style>
  <w:style w:type="paragraph" w:styleId="FootnoteText">
    <w:name w:val="footnote text"/>
    <w:basedOn w:val="Normal"/>
    <w:link w:val="FootnoteTextChar1"/>
    <w:uiPriority w:val="99"/>
    <w:rsid w:val="008E245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8E245E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customStyle="1" w:styleId="CM32">
    <w:name w:val="CM32"/>
    <w:basedOn w:val="Default"/>
    <w:next w:val="Default"/>
    <w:uiPriority w:val="99"/>
    <w:rsid w:val="008E245E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8E245E"/>
    <w:pPr>
      <w:spacing w:before="280" w:after="142" w:line="288" w:lineRule="auto"/>
    </w:pPr>
    <w:rPr>
      <w:color w:val="000000"/>
      <w:lang w:val="bs-Latn-BA"/>
    </w:rPr>
  </w:style>
  <w:style w:type="paragraph" w:customStyle="1" w:styleId="TableContents">
    <w:name w:val="Table Contents"/>
    <w:basedOn w:val="Normal"/>
    <w:uiPriority w:val="99"/>
    <w:rsid w:val="008E245E"/>
    <w:pPr>
      <w:suppressLineNumbers/>
    </w:pPr>
  </w:style>
  <w:style w:type="paragraph" w:customStyle="1" w:styleId="TableHeading">
    <w:name w:val="Table Heading"/>
    <w:basedOn w:val="TableContents"/>
    <w:uiPriority w:val="99"/>
    <w:rsid w:val="008E245E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rsid w:val="008E245E"/>
    <w:pPr>
      <w:spacing w:after="283"/>
      <w:ind w:left="567" w:right="567"/>
    </w:pPr>
  </w:style>
  <w:style w:type="paragraph" w:styleId="Title">
    <w:name w:val="Title"/>
    <w:basedOn w:val="Heading"/>
    <w:next w:val="BodyText"/>
    <w:link w:val="TitleChar"/>
    <w:uiPriority w:val="1"/>
    <w:qFormat/>
    <w:rsid w:val="008E245E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E245E"/>
    <w:rPr>
      <w:rFonts w:ascii="Liberation Sans" w:eastAsia="Microsoft YaHei" w:hAnsi="Liberation Sans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8E245E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E245E"/>
    <w:rPr>
      <w:rFonts w:ascii="Liberation Sans" w:eastAsia="Microsoft YaHei" w:hAnsi="Liberation Sans" w:cs="Mangal"/>
      <w:sz w:val="36"/>
      <w:szCs w:val="36"/>
      <w:lang w:val="hr-HR" w:eastAsia="zh-CN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E245E"/>
    <w:pPr>
      <w:ind w:left="720"/>
      <w:contextualSpacing/>
    </w:pPr>
  </w:style>
  <w:style w:type="table" w:styleId="TableGrid">
    <w:name w:val="Table Grid"/>
    <w:basedOn w:val="TableNormal"/>
    <w:uiPriority w:val="39"/>
    <w:rsid w:val="008E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uiPriority w:val="99"/>
    <w:rsid w:val="008E245E"/>
    <w:rPr>
      <w:rFonts w:ascii="Times New Roman" w:eastAsia="Times New Roman" w:hAnsi="Times New Roman" w:cs="Times New Roman"/>
      <w:sz w:val="2"/>
      <w:szCs w:val="20"/>
      <w:lang w:eastAsia="en-GB"/>
    </w:rPr>
  </w:style>
  <w:style w:type="character" w:customStyle="1" w:styleId="fontstyle01">
    <w:name w:val="fontstyle01"/>
    <w:basedOn w:val="DefaultParagraphFont"/>
    <w:rsid w:val="008E245E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locked/>
    <w:rsid w:val="008E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E245E"/>
    <w:pPr>
      <w:keepLines/>
      <w:numPr>
        <w:numId w:val="0"/>
      </w:numPr>
      <w:pBdr>
        <w:bottom w:val="none" w:sz="0" w:space="0" w:color="auto"/>
      </w:pBdr>
      <w:shd w:val="clear" w:color="auto" w:fill="auto"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E245E"/>
    <w:pPr>
      <w:tabs>
        <w:tab w:val="right" w:leader="dot" w:pos="9605"/>
      </w:tabs>
    </w:pPr>
  </w:style>
  <w:style w:type="paragraph" w:styleId="TOC2">
    <w:name w:val="toc 2"/>
    <w:basedOn w:val="Normal"/>
    <w:next w:val="Normal"/>
    <w:autoRedefine/>
    <w:uiPriority w:val="39"/>
    <w:rsid w:val="008E245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8E245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E245E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8E245E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8E245E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8E245E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8E245E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8E245E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8E245E"/>
    <w:pPr>
      <w:spacing w:after="0" w:line="240" w:lineRule="auto"/>
    </w:pPr>
    <w:rPr>
      <w:rFonts w:eastAsiaTheme="minorEastAsia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DefaultParagraphFont"/>
    <w:rsid w:val="008E245E"/>
  </w:style>
  <w:style w:type="paragraph" w:customStyle="1" w:styleId="TableParagraph">
    <w:name w:val="Table Paragraph"/>
    <w:basedOn w:val="Normal"/>
    <w:uiPriority w:val="1"/>
    <w:qFormat/>
    <w:rsid w:val="008E245E"/>
    <w:pPr>
      <w:widowControl w:val="0"/>
      <w:suppressAutoHyphens w:val="0"/>
      <w:autoSpaceDE w:val="0"/>
      <w:autoSpaceDN w:val="0"/>
      <w:spacing w:before="10" w:line="166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rsid w:val="008E245E"/>
    <w:pPr>
      <w:spacing w:before="280" w:after="142" w:line="288" w:lineRule="auto"/>
    </w:pPr>
    <w:rPr>
      <w:color w:val="000000"/>
      <w:lang w:val="bs-Latn-BA"/>
    </w:rPr>
  </w:style>
  <w:style w:type="character" w:styleId="FollowedHyperlink">
    <w:name w:val="FollowedHyperlink"/>
    <w:uiPriority w:val="99"/>
    <w:semiHidden/>
    <w:unhideWhenUsed/>
    <w:rsid w:val="008E245E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45E"/>
    <w:pPr>
      <w:suppressAutoHyphens w:val="0"/>
      <w:spacing w:after="200"/>
    </w:pPr>
    <w:rPr>
      <w:rFonts w:ascii="Calibri" w:eastAsia="Calibri" w:hAnsi="Calibri"/>
      <w:sz w:val="20"/>
      <w:szCs w:val="20"/>
      <w:lang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45E"/>
    <w:rPr>
      <w:rFonts w:ascii="Calibri" w:eastAsia="Calibri" w:hAnsi="Calibri" w:cs="Times New Roman"/>
      <w:sz w:val="20"/>
      <w:szCs w:val="20"/>
      <w:lang w:val="hr-HR" w:eastAsia="hr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45E"/>
    <w:pPr>
      <w:suppressAutoHyphens w:val="0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45E"/>
    <w:rPr>
      <w:rFonts w:ascii="Times New Roman" w:eastAsia="Times New Roman" w:hAnsi="Times New Roman" w:cs="Times New Roman"/>
      <w:sz w:val="26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45E"/>
    <w:rPr>
      <w:rFonts w:ascii="Calibri" w:eastAsia="Calibri" w:hAnsi="Calibri" w:cs="Times New Roman"/>
      <w:b/>
      <w:bCs/>
      <w:sz w:val="20"/>
      <w:szCs w:val="20"/>
      <w:lang w:val="hr-HR" w:eastAsia="hr-BA"/>
    </w:rPr>
  </w:style>
  <w:style w:type="paragraph" w:styleId="Revision">
    <w:name w:val="Revision"/>
    <w:uiPriority w:val="99"/>
    <w:semiHidden/>
    <w:rsid w:val="008E245E"/>
    <w:pPr>
      <w:spacing w:after="0" w:line="240" w:lineRule="auto"/>
    </w:pPr>
    <w:rPr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8E245E"/>
    <w:pPr>
      <w:suppressAutoHyphens w:val="0"/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E245E"/>
    <w:rPr>
      <w:rFonts w:ascii="Calibri" w:eastAsia="Calibri" w:hAnsi="Calibri" w:cs="Times New Roman"/>
      <w:i/>
      <w:iCs/>
      <w:color w:val="404040"/>
      <w:lang w:val="hr-HR"/>
    </w:rPr>
  </w:style>
  <w:style w:type="paragraph" w:customStyle="1" w:styleId="BodyText21">
    <w:name w:val="Body Text 21"/>
    <w:basedOn w:val="Normal"/>
    <w:uiPriority w:val="99"/>
    <w:rsid w:val="008E245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Cs w:val="20"/>
      <w:lang w:val="en-AU" w:eastAsia="hr-HR"/>
    </w:rPr>
  </w:style>
  <w:style w:type="paragraph" w:customStyle="1" w:styleId="xl63">
    <w:name w:val="xl63"/>
    <w:basedOn w:val="Normal"/>
    <w:uiPriority w:val="99"/>
    <w:rsid w:val="008E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4">
    <w:name w:val="xl64"/>
    <w:basedOn w:val="Normal"/>
    <w:uiPriority w:val="99"/>
    <w:rsid w:val="008E245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5">
    <w:name w:val="xl65"/>
    <w:basedOn w:val="Normal"/>
    <w:uiPriority w:val="99"/>
    <w:rsid w:val="008E24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66">
    <w:name w:val="xl66"/>
    <w:basedOn w:val="Normal"/>
    <w:uiPriority w:val="99"/>
    <w:rsid w:val="008E245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7">
    <w:name w:val="xl67"/>
    <w:basedOn w:val="Normal"/>
    <w:uiPriority w:val="99"/>
    <w:rsid w:val="008E245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uiPriority w:val="99"/>
    <w:rsid w:val="008E245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9">
    <w:name w:val="xl69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0">
    <w:name w:val="xl70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71">
    <w:name w:val="xl71"/>
    <w:basedOn w:val="Normal"/>
    <w:uiPriority w:val="99"/>
    <w:rsid w:val="008E245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2">
    <w:name w:val="xl72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3">
    <w:name w:val="xl73"/>
    <w:basedOn w:val="Normal"/>
    <w:uiPriority w:val="99"/>
    <w:rsid w:val="008E245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4">
    <w:name w:val="xl74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6">
    <w:name w:val="xl76"/>
    <w:basedOn w:val="Normal"/>
    <w:uiPriority w:val="99"/>
    <w:rsid w:val="008E245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7">
    <w:name w:val="xl77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8">
    <w:name w:val="xl78"/>
    <w:basedOn w:val="Normal"/>
    <w:uiPriority w:val="99"/>
    <w:rsid w:val="008E245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9">
    <w:name w:val="xl79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0">
    <w:name w:val="xl80"/>
    <w:basedOn w:val="Normal"/>
    <w:uiPriority w:val="99"/>
    <w:rsid w:val="008E245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1">
    <w:name w:val="xl81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2">
    <w:name w:val="xl82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3">
    <w:name w:val="xl83"/>
    <w:basedOn w:val="Normal"/>
    <w:uiPriority w:val="99"/>
    <w:rsid w:val="008E245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4">
    <w:name w:val="xl84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5">
    <w:name w:val="xl85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6">
    <w:name w:val="xl86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7">
    <w:name w:val="xl87"/>
    <w:basedOn w:val="Normal"/>
    <w:uiPriority w:val="99"/>
    <w:rsid w:val="008E245E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8">
    <w:name w:val="xl88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9">
    <w:name w:val="xl89"/>
    <w:basedOn w:val="Normal"/>
    <w:uiPriority w:val="99"/>
    <w:rsid w:val="008E245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0">
    <w:name w:val="xl90"/>
    <w:basedOn w:val="Normal"/>
    <w:uiPriority w:val="99"/>
    <w:rsid w:val="008E245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1">
    <w:name w:val="xl91"/>
    <w:basedOn w:val="Normal"/>
    <w:uiPriority w:val="99"/>
    <w:rsid w:val="008E245E"/>
    <w:pP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2">
    <w:name w:val="xl92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3">
    <w:name w:val="xl93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4">
    <w:name w:val="xl94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5">
    <w:name w:val="xl95"/>
    <w:basedOn w:val="Normal"/>
    <w:uiPriority w:val="99"/>
    <w:rsid w:val="008E245E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6">
    <w:name w:val="xl96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7">
    <w:name w:val="xl97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8">
    <w:name w:val="xl98"/>
    <w:basedOn w:val="Normal"/>
    <w:uiPriority w:val="99"/>
    <w:rsid w:val="008E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99">
    <w:name w:val="xl99"/>
    <w:basedOn w:val="Normal"/>
    <w:uiPriority w:val="99"/>
    <w:rsid w:val="008E245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0">
    <w:name w:val="xl100"/>
    <w:basedOn w:val="Normal"/>
    <w:uiPriority w:val="99"/>
    <w:rsid w:val="008E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1">
    <w:name w:val="xl101"/>
    <w:basedOn w:val="Normal"/>
    <w:uiPriority w:val="99"/>
    <w:rsid w:val="008E245E"/>
    <w:pPr>
      <w:pBdr>
        <w:top w:val="single" w:sz="4" w:space="0" w:color="auto"/>
        <w:left w:val="single" w:sz="4" w:space="0" w:color="7F7F7F"/>
        <w:right w:val="single" w:sz="4" w:space="0" w:color="7F7F7F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rtejustify">
    <w:name w:val="rtejustify"/>
    <w:basedOn w:val="Normal"/>
    <w:uiPriority w:val="99"/>
    <w:rsid w:val="008E245E"/>
    <w:pPr>
      <w:suppressAutoHyphens w:val="0"/>
      <w:spacing w:before="100" w:beforeAutospacing="1" w:after="100" w:afterAutospacing="1"/>
    </w:pPr>
    <w:rPr>
      <w:lang w:val="hr-BA" w:eastAsia="hr-BA"/>
    </w:rPr>
  </w:style>
  <w:style w:type="paragraph" w:customStyle="1" w:styleId="Standard">
    <w:name w:val="Standard"/>
    <w:uiPriority w:val="99"/>
    <w:rsid w:val="008E24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hr-HR" w:eastAsia="hr-HR"/>
    </w:rPr>
  </w:style>
  <w:style w:type="paragraph" w:customStyle="1" w:styleId="xl102">
    <w:name w:val="xl102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uiPriority w:val="99"/>
    <w:rsid w:val="008E245E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8">
    <w:name w:val="xl108"/>
    <w:basedOn w:val="Normal"/>
    <w:uiPriority w:val="99"/>
    <w:rsid w:val="008E245E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9">
    <w:name w:val="xl109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0">
    <w:name w:val="xl110"/>
    <w:basedOn w:val="Normal"/>
    <w:uiPriority w:val="99"/>
    <w:rsid w:val="008E245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1">
    <w:name w:val="xl111"/>
    <w:basedOn w:val="Normal"/>
    <w:uiPriority w:val="99"/>
    <w:rsid w:val="008E245E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2">
    <w:name w:val="xl112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3">
    <w:name w:val="xl113"/>
    <w:basedOn w:val="Normal"/>
    <w:uiPriority w:val="99"/>
    <w:rsid w:val="008E245E"/>
    <w:pPr>
      <w:pBdr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4">
    <w:name w:val="xl114"/>
    <w:basedOn w:val="Normal"/>
    <w:uiPriority w:val="99"/>
    <w:rsid w:val="008E245E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5">
    <w:name w:val="xl115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6">
    <w:name w:val="xl116"/>
    <w:basedOn w:val="Normal"/>
    <w:uiPriority w:val="99"/>
    <w:rsid w:val="008E245E"/>
    <w:pPr>
      <w:pBdr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7">
    <w:name w:val="xl117"/>
    <w:basedOn w:val="Normal"/>
    <w:uiPriority w:val="99"/>
    <w:rsid w:val="008E245E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8">
    <w:name w:val="xl118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9">
    <w:name w:val="xl119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0">
    <w:name w:val="xl120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2">
    <w:name w:val="xl122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3">
    <w:name w:val="xl123"/>
    <w:basedOn w:val="Normal"/>
    <w:uiPriority w:val="99"/>
    <w:rsid w:val="008E245E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4">
    <w:name w:val="xl124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5">
    <w:name w:val="xl125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uiPriority w:val="99"/>
    <w:rsid w:val="008E245E"/>
    <w:pPr>
      <w:shd w:val="clear" w:color="auto" w:fill="DCE6F1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7">
    <w:name w:val="xl127"/>
    <w:basedOn w:val="Normal"/>
    <w:uiPriority w:val="99"/>
    <w:rsid w:val="008E245E"/>
    <w:pPr>
      <w:shd w:val="clear" w:color="auto" w:fill="EBF1DE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8">
    <w:name w:val="xl128"/>
    <w:basedOn w:val="Normal"/>
    <w:uiPriority w:val="99"/>
    <w:rsid w:val="008E245E"/>
    <w:pP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9">
    <w:name w:val="xl129"/>
    <w:basedOn w:val="Normal"/>
    <w:uiPriority w:val="99"/>
    <w:rsid w:val="008E245E"/>
    <w:pPr>
      <w:pBdr>
        <w:top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0">
    <w:name w:val="xl130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2">
    <w:name w:val="xl132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3">
    <w:name w:val="xl133"/>
    <w:basedOn w:val="Normal"/>
    <w:uiPriority w:val="99"/>
    <w:rsid w:val="008E245E"/>
    <w:pPr>
      <w:pBdr>
        <w:top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uiPriority w:val="99"/>
    <w:rsid w:val="008E245E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5">
    <w:name w:val="xl135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6">
    <w:name w:val="xl136"/>
    <w:basedOn w:val="Normal"/>
    <w:uiPriority w:val="99"/>
    <w:rsid w:val="008E245E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8">
    <w:name w:val="xl138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9">
    <w:name w:val="xl139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uiPriority w:val="99"/>
    <w:rsid w:val="008E245E"/>
    <w:pPr>
      <w:pBdr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1">
    <w:name w:val="xl141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2">
    <w:name w:val="xl142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4">
    <w:name w:val="xl144"/>
    <w:basedOn w:val="Normal"/>
    <w:uiPriority w:val="99"/>
    <w:rsid w:val="008E245E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145">
    <w:name w:val="xl145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6">
    <w:name w:val="xl146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7">
    <w:name w:val="xl147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8">
    <w:name w:val="xl148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9">
    <w:name w:val="xl149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0">
    <w:name w:val="xl150"/>
    <w:basedOn w:val="Normal"/>
    <w:uiPriority w:val="99"/>
    <w:rsid w:val="008E245E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1">
    <w:name w:val="xl151"/>
    <w:basedOn w:val="Normal"/>
    <w:uiPriority w:val="99"/>
    <w:rsid w:val="008E245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uiPriority w:val="99"/>
    <w:rsid w:val="008E245E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3">
    <w:name w:val="xl153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4">
    <w:name w:val="xl154"/>
    <w:basedOn w:val="Normal"/>
    <w:uiPriority w:val="99"/>
    <w:rsid w:val="008E245E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5">
    <w:name w:val="xl155"/>
    <w:basedOn w:val="Normal"/>
    <w:uiPriority w:val="99"/>
    <w:rsid w:val="008E245E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8">
    <w:name w:val="xl158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9">
    <w:name w:val="xl159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0">
    <w:name w:val="xl160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1">
    <w:name w:val="xl161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2">
    <w:name w:val="xl162"/>
    <w:basedOn w:val="Normal"/>
    <w:uiPriority w:val="99"/>
    <w:rsid w:val="008E245E"/>
    <w:pPr>
      <w:pBdr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3">
    <w:name w:val="xl163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5">
    <w:name w:val="xl165"/>
    <w:basedOn w:val="Normal"/>
    <w:uiPriority w:val="99"/>
    <w:rsid w:val="008E245E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7">
    <w:name w:val="xl167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uiPriority w:val="99"/>
    <w:rsid w:val="008E245E"/>
    <w:pPr>
      <w:pBdr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9">
    <w:name w:val="xl169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0">
    <w:name w:val="xl170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1">
    <w:name w:val="xl171"/>
    <w:basedOn w:val="Normal"/>
    <w:uiPriority w:val="99"/>
    <w:rsid w:val="008E245E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2">
    <w:name w:val="xl172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3">
    <w:name w:val="xl173"/>
    <w:basedOn w:val="Normal"/>
    <w:uiPriority w:val="99"/>
    <w:rsid w:val="008E245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4">
    <w:name w:val="xl174"/>
    <w:basedOn w:val="Normal"/>
    <w:uiPriority w:val="99"/>
    <w:rsid w:val="008E2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75">
    <w:name w:val="xl175"/>
    <w:basedOn w:val="Normal"/>
    <w:uiPriority w:val="99"/>
    <w:rsid w:val="008E2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6">
    <w:name w:val="xl176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7">
    <w:name w:val="xl177"/>
    <w:basedOn w:val="Normal"/>
    <w:uiPriority w:val="99"/>
    <w:rsid w:val="008E245E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8">
    <w:name w:val="xl178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1">
    <w:name w:val="xl181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uiPriority w:val="99"/>
    <w:rsid w:val="008E245E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4">
    <w:name w:val="xl184"/>
    <w:basedOn w:val="Normal"/>
    <w:uiPriority w:val="99"/>
    <w:rsid w:val="008E245E"/>
    <w:pPr>
      <w:pBdr>
        <w:top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6">
    <w:name w:val="xl186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uiPriority w:val="99"/>
    <w:rsid w:val="008E245E"/>
    <w:pPr>
      <w:pBdr>
        <w:top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8">
    <w:name w:val="xl188"/>
    <w:basedOn w:val="Normal"/>
    <w:uiPriority w:val="99"/>
    <w:rsid w:val="008E245E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9">
    <w:name w:val="xl189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0">
    <w:name w:val="xl190"/>
    <w:basedOn w:val="Normal"/>
    <w:uiPriority w:val="99"/>
    <w:rsid w:val="008E245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FF0000"/>
      <w:lang w:eastAsia="hr-HR"/>
    </w:rPr>
  </w:style>
  <w:style w:type="paragraph" w:customStyle="1" w:styleId="xl191">
    <w:name w:val="xl191"/>
    <w:basedOn w:val="Normal"/>
    <w:uiPriority w:val="99"/>
    <w:rsid w:val="008E245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2">
    <w:name w:val="xl192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3">
    <w:name w:val="xl193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94">
    <w:name w:val="xl194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5">
    <w:name w:val="xl195"/>
    <w:basedOn w:val="Normal"/>
    <w:uiPriority w:val="99"/>
    <w:rsid w:val="008E245E"/>
    <w:pPr>
      <w:pBdr>
        <w:left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6">
    <w:name w:val="xl196"/>
    <w:basedOn w:val="Normal"/>
    <w:uiPriority w:val="99"/>
    <w:rsid w:val="008E245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7">
    <w:name w:val="xl197"/>
    <w:basedOn w:val="Normal"/>
    <w:uiPriority w:val="99"/>
    <w:rsid w:val="008E245E"/>
    <w:pPr>
      <w:pBdr>
        <w:left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8">
    <w:name w:val="xl198"/>
    <w:basedOn w:val="Normal"/>
    <w:uiPriority w:val="99"/>
    <w:rsid w:val="008E245E"/>
    <w:pPr>
      <w:pBdr>
        <w:left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9">
    <w:name w:val="xl199"/>
    <w:basedOn w:val="Normal"/>
    <w:uiPriority w:val="99"/>
    <w:rsid w:val="008E245E"/>
    <w:pPr>
      <w:pBdr>
        <w:left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0">
    <w:name w:val="xl200"/>
    <w:basedOn w:val="Normal"/>
    <w:uiPriority w:val="99"/>
    <w:rsid w:val="008E245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1">
    <w:name w:val="xl201"/>
    <w:basedOn w:val="Normal"/>
    <w:uiPriority w:val="99"/>
    <w:rsid w:val="008E245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2">
    <w:name w:val="xl202"/>
    <w:basedOn w:val="Normal"/>
    <w:uiPriority w:val="99"/>
    <w:rsid w:val="008E24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203">
    <w:name w:val="xl203"/>
    <w:basedOn w:val="Normal"/>
    <w:uiPriority w:val="99"/>
    <w:rsid w:val="008E245E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4">
    <w:name w:val="xl204"/>
    <w:basedOn w:val="Normal"/>
    <w:uiPriority w:val="99"/>
    <w:rsid w:val="008E245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5">
    <w:name w:val="xl205"/>
    <w:basedOn w:val="Normal"/>
    <w:uiPriority w:val="99"/>
    <w:rsid w:val="008E245E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6">
    <w:name w:val="xl206"/>
    <w:basedOn w:val="Normal"/>
    <w:uiPriority w:val="99"/>
    <w:rsid w:val="008E245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7">
    <w:name w:val="xl207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8">
    <w:name w:val="xl208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9">
    <w:name w:val="xl209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0">
    <w:name w:val="xl210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uiPriority w:val="99"/>
    <w:rsid w:val="008E245E"/>
    <w:pPr>
      <w:pBdr>
        <w:top w:val="single" w:sz="8" w:space="0" w:color="auto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2">
    <w:name w:val="xl212"/>
    <w:basedOn w:val="Normal"/>
    <w:uiPriority w:val="99"/>
    <w:rsid w:val="008E245E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3">
    <w:name w:val="xl213"/>
    <w:basedOn w:val="Normal"/>
    <w:uiPriority w:val="99"/>
    <w:rsid w:val="008E245E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uiPriority w:val="99"/>
    <w:rsid w:val="008E245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7">
    <w:name w:val="xl217"/>
    <w:basedOn w:val="Normal"/>
    <w:uiPriority w:val="99"/>
    <w:rsid w:val="008E245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8">
    <w:name w:val="xl218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9">
    <w:name w:val="xl219"/>
    <w:basedOn w:val="Normal"/>
    <w:uiPriority w:val="99"/>
    <w:rsid w:val="008E2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0">
    <w:name w:val="xl220"/>
    <w:basedOn w:val="Normal"/>
    <w:uiPriority w:val="99"/>
    <w:rsid w:val="008E245E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1">
    <w:name w:val="xl221"/>
    <w:basedOn w:val="Normal"/>
    <w:uiPriority w:val="99"/>
    <w:rsid w:val="008E245E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2">
    <w:name w:val="xl222"/>
    <w:basedOn w:val="Normal"/>
    <w:uiPriority w:val="99"/>
    <w:rsid w:val="008E245E"/>
    <w:pP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23">
    <w:name w:val="xl223"/>
    <w:basedOn w:val="Normal"/>
    <w:uiPriority w:val="99"/>
    <w:rsid w:val="008E245E"/>
    <w:pPr>
      <w:suppressAutoHyphens w:val="0"/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8E245E"/>
    <w:rPr>
      <w:sz w:val="16"/>
      <w:szCs w:val="16"/>
    </w:rPr>
  </w:style>
  <w:style w:type="character" w:styleId="SubtleReference">
    <w:name w:val="Subtle Reference"/>
    <w:uiPriority w:val="31"/>
    <w:qFormat/>
    <w:rsid w:val="008E245E"/>
    <w:rPr>
      <w:smallCaps/>
      <w:color w:val="5A5A5A"/>
    </w:rPr>
  </w:style>
  <w:style w:type="character" w:styleId="IntenseReference">
    <w:name w:val="Intense Reference"/>
    <w:uiPriority w:val="32"/>
    <w:qFormat/>
    <w:rsid w:val="008E245E"/>
    <w:rPr>
      <w:b/>
      <w:bCs/>
      <w:smallCaps/>
      <w:color w:val="4F81BD"/>
      <w:spacing w:val="5"/>
    </w:rPr>
  </w:style>
  <w:style w:type="character" w:styleId="BookTitle">
    <w:name w:val="Book Title"/>
    <w:uiPriority w:val="33"/>
    <w:qFormat/>
    <w:rsid w:val="008E245E"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rsid w:val="008E245E"/>
  </w:style>
  <w:style w:type="character" w:customStyle="1" w:styleId="textexposedshow">
    <w:name w:val="text_exposed_show"/>
    <w:basedOn w:val="DefaultParagraphFont"/>
    <w:rsid w:val="008E245E"/>
  </w:style>
  <w:style w:type="character" w:customStyle="1" w:styleId="oi732d6d">
    <w:name w:val="oi732d6d"/>
    <w:rsid w:val="008E245E"/>
  </w:style>
  <w:style w:type="character" w:customStyle="1" w:styleId="DefaultParagraphFont1">
    <w:name w:val="Default Paragraph Font1"/>
    <w:rsid w:val="008E245E"/>
  </w:style>
  <w:style w:type="character" w:customStyle="1" w:styleId="usercontent">
    <w:name w:val="usercontent"/>
    <w:rsid w:val="008E245E"/>
  </w:style>
  <w:style w:type="table" w:customStyle="1" w:styleId="TableGrid11">
    <w:name w:val="Table Grid11"/>
    <w:basedOn w:val="TableNormal"/>
    <w:uiPriority w:val="59"/>
    <w:rsid w:val="008E245E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E245E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4">
    <w:name w:val="WW8Num4"/>
    <w:rsid w:val="008E245E"/>
    <w:pPr>
      <w:numPr>
        <w:numId w:val="4"/>
      </w:numPr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E245E"/>
    <w:rPr>
      <w:rFonts w:ascii="Times New Roman" w:eastAsia="Times New Roman" w:hAnsi="Times New Roman" w:cs="Times New Roman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Melika Borovina</cp:lastModifiedBy>
  <cp:revision>2</cp:revision>
  <dcterms:created xsi:type="dcterms:W3CDTF">2023-09-30T21:22:00Z</dcterms:created>
  <dcterms:modified xsi:type="dcterms:W3CDTF">2023-09-30T21:22:00Z</dcterms:modified>
</cp:coreProperties>
</file>